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fb8e" w14:textId="6b4f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Северо-Казахстанской области от 20 декабря 2012 года N 8-1 "О бюджете Акжарского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10 июля 2013 года N 12-1. Зарегистрировано Департаментом юстиции Северо-Казахстанской области 19 июля 2013 года N 2333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Акжарский районный маслихат 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20 декабря 2012 года № 8-1 «О бюджете Акжарского района на 2013-2015 годы» (зарегистрированное в Реестре государственной регистрации нормативных правовых актов под № 2056 от 11 января 2013 года и опубликованное от 18 января 2013 года в газете «Дала-дидары» и от 18 января 2013 года в газете «Акжар-хабар)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Акжарского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1 829 726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264 516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1 551 895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1 835 344,7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53 014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57 123 тысячи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4 109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-59 632,7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59 632,7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- 6 618,7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2013 год в сумме 1513,3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С. Карипов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«СОГЛАСОВАНО:»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Р. Джунусова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июля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12-1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33"/>
        <w:gridCol w:w="9553"/>
        <w:gridCol w:w="17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1829726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73"/>
        <w:gridCol w:w="733"/>
        <w:gridCol w:w="713"/>
        <w:gridCol w:w="865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1836344,7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206846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68310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7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7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1297675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1146577,8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1146577,8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1121390,8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57625,2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57625,2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7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36529,2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10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86206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0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8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5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7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5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28822,3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22322,3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1513,3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1513,3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28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-59632,7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59632,7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2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12-1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653"/>
        <w:gridCol w:w="733"/>
        <w:gridCol w:w="8893"/>
        <w:gridCol w:w="18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104164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