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662e" w14:textId="2b56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с избирателями кандидатов в депутаты маслихатов, вместо выбывших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18 сентября 2013 года N 270. Зарегистрировано Департаментом юстиции Северо-Казахстанской области 26 сентября 2013 года N 2368. Утратило силу постановлением акимата Акжарского района Северо-Казахстанской области от 21 февраля 2018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Акжарского района Северо-Казахстанской области от 21.02.2018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28, </w:t>
      </w:r>
      <w:r>
        <w:rPr>
          <w:rFonts w:ascii="Times New Roman"/>
          <w:b w:val="false"/>
          <w:i w:val="false"/>
          <w:color w:val="000000"/>
          <w:sz w:val="28"/>
        </w:rPr>
        <w:t>статьей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Акжарской районной избирательной комиссией (по согласованию) места для размещения агитационных печатных материалов для всех кандидатов в депутаты Северо-Казахстанского областного маслихата и Акжарского районного маслихата Северо–Казахстанской области, вместо выбывших, на территории Акжарского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для всех кандидатов в депутаты Северо-Казахстанского областного маслихата и Акжарского районного маслихата Северо-Казахстанской области, вместо выбывших, на договорной основе помещения для проведения встреч с избирателями на территории Акжарского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Хасенова К.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Акжарской районной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      М. М. Шапенов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2013 года №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возле центрального входа коммунального государственного учреждения "Айсаринская средняя школа" акимата Акжарского района Северо–Казахстанской области Министерства образования и науки Республики Казахстан, улица Абая,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возле центрального входа к зданию государственного учреждения "Центр по обеспечению деятельности организации культуры" Алкатерекского сельского округа Акжарского района Северо-Казахстанской области, улица Сарыарка,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Акжаркын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стенд, расположенный возле центрального входа к зданию государственного учреждения "центр по обеспечению деятельности организации культуры" Акжаркынского сельского округа Акжарского района Северо-Казахстанской области, улица Ленина, 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возле центрального входа коммунального государственного учреждения "Восходская средняя школа" акимата Акжарского района Северо–Казахстанской области Министерства образования и науки Республики Казахстан, улица Кунаева,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возле центрального входа к зданию государственного учреждения "Центр по обеспечению деятельности организации культуры" Кенащинского сельского округа Акжарского района Северо-Казахстанской области, улица Целинная,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возле центрального входа коммунального государственного учреждения "Бостандыкская средняя школа" акимата Акжарского района Северо–Казахстанской области Министерства образования и науки Республики Казахстан, улица Дружбы,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возле центрального входа коммунального государственного учреждения "Жанааульская средняя школа имени Кали Хадесова" акимата Акжарского района Северо–Казахстанской области Министерства образования и науки Республики Казахстан на территории, улица Школьная,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Ленинградское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возле центрального входа к зданию государственного учреждения "центр по обеспечению деятельности организации культуры" Ленинградского сельского округа Акжарского района Северо-Казахстанской области, улица, улица Зеленая, 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возле центрального входа к зданию государственного учреждения "центр по обеспечению деятельности организации культуры" Майского сельского округа Акжарского района Северо-Казахстанской области, улица Ленина, 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Горьковское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возле центрального входа к зданию Горьковской врачебной амбулатории улица Донецкая,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на площади перед зданием государственного коммунального казенного предприятия "Акжарского районного Дома культуры", улица Ломоносова,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возле центрального входа к зданию Уялинского медицинского пункта, улица Маркина, 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2013 года №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комунального государственного учреждения "Айсаринская средняя школа" акимата Акжарского района Северо–Казахстанской области Министерства образования и науки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"Центр по обеспечению деятельности организации культуры" Алкатерекского сельского округа Акжарского района Северо-Казахстанской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Сарыарка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Восход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"Восходская средняя школа" акимата Акжарского района Северо–Казахстанской области Министерства образования и науки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Кунаева 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"Центр по обеспечению деятельности организации культуры" Кенащинского сельского округа Акжарского района Северо-Казахстанской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"Бостандыкская средняя школа" акимата Акжарского района Северо–Казахстанской области Министерства образования и науки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"Жанааульская средняя школа имени Кали Хадесова" акимата Акжарского района Северо–Казахстанской области Министерства образования и науки Республики Казахстан на территории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Ленинградское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"Ленинградский сельскохозяйственный колледж" акимата Северо-Казахстанской области Министерства образования и науки 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 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государственного учреждения "Центр по обеспечению деятельности организации культуры" Майского сельского округа Акжарского района Северо-Казахстанской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Горьковское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комунального государственного учреждения "Горьковская средняя школа" акимата Акжарского района Северо–Казахстанской области Министерства образования и науки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Гвардейская 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Акжаркын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"Центр по обеспечению деятельности организации культуры" Акжаркынского сельского округа Акжарского района Северо-Казахстанской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комунального государственного учреждения "Бестерекская средняя школа" акимата Акжарского района Северо–Казахстанской области Министерства образования и науки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Иманова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комунального государственного учреждения "Уялинская средняя школа" акимата Акжарского района Северо–Казахстанской области Министерства образования и науки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30 лет Победы 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