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10af" w14:textId="4001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20 декабря 2012 года N 10-1 "О бюджете района имени Габита Мусрепова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сентября 2013 года N 18-1. Зарегистрировано Департаментом юстиции Северо-Казахстанской области 19 сентября 2013 года N 2361. Утратило силу (письмо маслихата района имени Габита Мусрепова Северо-Казахстанской области от 5 июня 2014 года N 6.2.1-37/102)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имени Габита Мусрепова Северо-Казахстанской области от 05.06.2014 N 6.2.1-37/102)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«О местном государственном управлении и самоуправлении в Республике Казахстан»,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20 декабря 2012 года № 10-1 «О бюджете района имени Габита Мусрепова на 2013-2015 годы» (зарегистрировано в Реестре государственной регистрации нормативных правовых актов под № 2047 от 10 января 2013 года, опубликовано в районных газетах от 21 января 2013 года «Есіл өңірі», от 21 января 2013 года «Новости Приишимья»)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3 327 985,6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709 956,9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29 134,7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42 017,0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2 546 877,0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3 355 901,2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82 973,1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90 879,1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4 391,0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4 391,0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-115 279,7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115 279,7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90 878,0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13 078,0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37 479,7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11 884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5 468 тысяч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58 310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800 тысяч тенге –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14 105 тысяч тенге – на ежемесячную выплату денежных средство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21 984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34 989 тысяч тенге –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регионов», утвержденной постановлением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81 620 тысяч тенге – на реконструкцию локального водоснабжения из подземных вод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40 000 тысяч тенге -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6 630 тысяч тенге – на увеличение штатной численности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2013 год целевые трансферты из областного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3 559 тысяч тенге – на реконструкцию локального водоснабжения из подземных вод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3 473 тысяч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3 403 тысяч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1 000 тысяч тенге – на установку противопожарной сигнализации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300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703 тысяч тенге – 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18 586 тысяч тенге – на разработку проектно-сметной документации на строительство теплотрассы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681 тысяч тенге – софинансирование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2 058 тысяч тенге – софинансирование на средний ремонт дорог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1 323 тысяч тенге - софинансирование на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 тысяч тенге – на увеличение штатной численности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Cекретарь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 К. Мукажанова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 М. Баймульдина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сентября 2013 года № 18-1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173"/>
        <w:gridCol w:w="1153"/>
        <w:gridCol w:w="7373"/>
        <w:gridCol w:w="2413"/>
      </w:tblGrid>
      <w:tr>
        <w:trPr>
          <w:trHeight w:val="12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3 327 985,6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709 956,9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241 870,0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141 710,0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77 360,0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38 575,5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24 829,0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9 746,5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29 134,7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28 212,7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28 212,7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42 017,0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39 786,0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39 786,0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2 546 877,0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2 546 877,0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2 546 877,0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13"/>
        <w:gridCol w:w="793"/>
        <w:gridCol w:w="933"/>
        <w:gridCol w:w="6633"/>
        <w:gridCol w:w="2913"/>
      </w:tblGrid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3 355 901,2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311 511,9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282 029,8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73 269,5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66 605,8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6 663,7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191 782,3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184 343,5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16 261,3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16 261,3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15 672,1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13 220,8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13 220,8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13 154,1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2 374 835,1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140 689,0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140 689,0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82 379,0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58 310,0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2 139 074,4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2 139 074,4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2 079 886,4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59 188,0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95 071,7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95 071,7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12 309,8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50 859,9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104 555,3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82 320,2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82 320,2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16 752,2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47 006,0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21 504,3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243 040,3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61 967,1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15 251,6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44 435,1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41 108,0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460,2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133 713,1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2 480,4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21 878,9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использования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109 353,8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3 901,7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20 273,1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85 179,0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47 360,1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31 039,0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24 495,0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138 947,1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42 565,9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26 379,0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26 379,0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5 923,2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43 479,0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42 425,0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32 150,0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7 862,7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31 305,0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488,7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15 122,1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15 122,1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7 975,4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270,7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16 398,0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57 168,6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49 394,0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82 973,1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10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-115 279,7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115 279,7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сентября 2013 года № 18-1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13"/>
        <w:gridCol w:w="1313"/>
        <w:gridCol w:w="6553"/>
        <w:gridCol w:w="2493"/>
      </w:tblGrid>
      <w:tr>
        <w:trPr>
          <w:trHeight w:val="10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3 024 088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725 894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436426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436426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243 390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142 480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40 979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11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8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2276526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973"/>
        <w:gridCol w:w="873"/>
        <w:gridCol w:w="6433"/>
        <w:gridCol w:w="2413"/>
      </w:tblGrid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3 024 088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303 522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192 857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2 338 548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84 644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2 193 903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2 193 903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2 137 157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104 924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0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-7 905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-7 905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сентября 2013 года № 18-1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3"/>
        <w:gridCol w:w="1173"/>
        <w:gridCol w:w="6353"/>
        <w:gridCol w:w="2593"/>
      </w:tblGrid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3 056 284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753 881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2272675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73"/>
        <w:gridCol w:w="653"/>
        <w:gridCol w:w="873"/>
        <w:gridCol w:w="5893"/>
        <w:gridCol w:w="2613"/>
      </w:tblGrid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3 056 284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308 436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275 561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194 735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189 735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18 111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2 360 741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87 184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87 184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87 184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2 212 984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2 212 984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2 154 536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58 448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60 573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44 143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106 441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8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21 821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53 067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47 917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35 127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136 426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40 855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16 549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16 549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55 272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45 398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6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28 444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14 609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11 609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11 609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-7 901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-7 901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сентября 2013 года № 18-1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районных бюджетных программ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233"/>
        <w:gridCol w:w="4173"/>
        <w:gridCol w:w="2833"/>
      </w:tblGrid>
      <w:tr>
        <w:trPr>
          <w:trHeight w:val="18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функционирование аппарата акима сельского округа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аульный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7 809,3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7 913,8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аульный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21 647,5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17 047,6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аульный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20 702,3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11 904,0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184 343,5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433"/>
        <w:gridCol w:w="1173"/>
        <w:gridCol w:w="1593"/>
        <w:gridCol w:w="1693"/>
        <w:gridCol w:w="1473"/>
        <w:gridCol w:w="1973"/>
        <w:gridCol w:w="1853"/>
      </w:tblGrid>
      <w:tr>
        <w:trPr>
          <w:trHeight w:val="18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8 968,3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9 612,5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11 709,2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18 246,0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46 026,6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36 810,5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22 065,3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13 420,0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10 525,2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16 186,9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