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93c3" w14:textId="aa49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Северо-Казахстанской области от 8 декабря 2010 года N 404 "Об организации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14 августа 2013 года N 310. Зарегистрировано Департаментом юстиции Северо-Казахстанской области 13 сентября 2013 года N 2353. Утратило силу постановлением акимата Есильского района Северо-Казахстанской области от 11 мая 2016 года N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Северо-Казахстанской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"Об организации общественных работ" от 8 декабря 2010 года № 404 (зарегистрировано в Реестре государственной регистрации нормативных правовых актов под № 13-6-155 от 13 декабря 2010 года, опубликовано в районных газетах от 31 декабря 2010 года "Есіл таңы" № 55 (240), от 31 декабря 2010 года "Ишим" № 56 (8518),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канцелярии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суда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судов при Верховном суде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Актанов Сайран Каиржанович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юстиции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Николаев Юрий Александрович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отдела филиала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"Есильский территориальный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исполнению судебных актов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исполнению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судебных актов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Садвакасов Аскан Асырович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Кишман Сергей Николаевич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отдела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Есильскому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"Центр обслуживания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населения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Бужукаев Жаслан Серикович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2013 года №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 2012 года № 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по видам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2248"/>
        <w:gridCol w:w="2843"/>
        <w:gridCol w:w="6442"/>
        <w:gridCol w:w="384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"Камкор" на праве хозяйственного ведения при акимате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организации жилищно-коммунального хозяйства в уборке территорий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на улицах Ленина, Коваленко, Ибраева - 350000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Алматинского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- 5 километров, подрезка - 20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- 224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- 1000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- 260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- 20 километров, подрезка - 307 деревьев, посадка - 100 саженцев, разбивка - 5 клумб, посадка, уход,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- 303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Бескудукского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- 20 километров, подрезка - 150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- 406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-100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Булакского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- 289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- 100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Волошинского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территории, подрезка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- 20 километров, подрезка - 20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- 426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- 100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Заградовского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- 30 километров, подрезка - 200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- 553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деревьев - 52, уборка улицы - 20 километров, скашивание сорной растительности - 12000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- 556 дворов, заполнение новых похозяйственных книг - 32 штуки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документов при назначении государственных пособий - 89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праздника "Акбидай", зимних соревнованиях, в проведении праздника "Наурыз", "День Победы"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- 500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Ильинского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улицы, парков - 30 километров, побелка столбов - 1000, подрезка деревьев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- 663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- 6 одиноко проживающими престарелыми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Корнеевского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- 385000 квадратных метров, разбивка цветников - 100 квадратных метров, подрезка деревьев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- 992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- 5 одиноко проживающими престарелыми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- 90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Николаевского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- 54600 квадратных метров, разбивка цветников - 100 квадратных метров, подрезка деревьев - 660, разбивка клумб, уход,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- 570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5 одиноко проживающими престарелыми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Петровского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- 48000 квадратных метров, разбивка цветников - 500 квадратных метров, подрезка деревьев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локальных водопроводных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 водопроводные сети - 100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- 520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- 30 километров, разбивка цветников - 500 квадратных метров, подрезка деревьев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- 858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заготовке 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- 30 кубических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16 одиноко проживающими престарелыми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Спасовского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- 12000 квадратных метров, посадка - 200 саженцев, разбивка - 4 клумб, посадка, уход, полив, отлов бродячих собак по мере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- 265 дворов, заполнение - 13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истопнику на период отопительного сезона в здание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Тарангульского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- 30 километров, разбивка цветников - 100 квадратных метров, подрезка кустарника около здания аппарата акима сельского округа - 20, стадиона - 180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- 276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- 14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истопнику на период отопительного сезона в здание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- 283,4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- 396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Ясновского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посадка деревьев,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улицы - 30 километров, разбивка цветников - 100 квадратных метров, подрезка деревьев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социальному работнику по уходу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5 одиноко проживающими престарелыми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- 382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- 14 похозяйственных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подготовке и проведении спортивных мероприятий, проводимых на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Явленского сельского округа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и благоустройстве территорий, посадка деревьев, разбивка цветников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площади - 4500 квадратных метров, подрезка деревьев - 800, посадка - 1000 саженцев, разбивка цветников - 4300 квадратных метров, ежедневная прополка и полив цветников, уборка аллей в парке - 980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спортивных мероприятий, юбилейных торжеств, мероприятий, посвященных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праздникам, в том числе и выполнение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ледовых городков из ледовых кирпичей - 2000 штук размером - 20 на 40 сантиметров.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Погрузка, разгрузка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свалок 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свалок - 1000 квадратных метров,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кладбищ.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изгороди, уборка мусора и вывоз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составления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- 2010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здания аппарата акима сельского округа и здания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 "Отдел занятости и социальных программ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аппарата акима сельского округа - 200 квадратных метров, здание государственного учреждения "Отдел занятости и социальных программ Есильского района Северо-Казахстанской области", 500 квадратных метров, гаражей, прилегающую территорию - 1000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в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дел - 1800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подворного обхода семей, имеющих детей с целью выявления лиц, нуждающихся в адресной помощи - 720 дворов и помощь в сборе документов при назначении государственных пособий - 89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Есильского района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- 1373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Есильского района филиала Республиканского государственного предприятия "Центр обслуживания населения" по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документации и регистрации населения по месту постоянного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- 250 штук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"Есильский территориальный отдел Департамента по исполнению судебных актов Северо-Казахстанской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доставке 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судебных повесток, извещений и иной корреспонденции - 900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"Ақ Бұлақ" акимата Есильского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локальных водопроводных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 водопроводные сети - 2000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Северо-Казахстанского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доставке корреспонденции, регистрации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судебных повесток и иной корреспонденции - 600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Есильского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доставке повесток призывникам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 призывникам 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