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1015" w14:textId="9281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Северо-Казахстанской области от 8 декабря 2010 года № 404 "Об организации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31 октября 2013 года N 439. Зарегистрировано Департаментом юстиции Северо-Казахстанской области 19 ноября 2013 года N 2403. Утратило силу постановлением акимата Есильского района Северо-Казахстанской области от 11 мая 2016 года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8 декабря 2010 года № 404 "Об организации общественных работ" (зарегистрировано в Реестре государственной регистрации нормативных правовых актов от 13 декабря 2010 года под № 13-6-155, опубликовано в районных газетах от 31 декабря 2010 года "Есіл таңы" и "Ишим"),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канцелярии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обеспечению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судов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октября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Актанов Сайран Каиржанович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отдела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Есильскому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"Центр обслуживания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населения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октября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Бужукаев Жаслан Серикович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октября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Муканов Максот Жакиевич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