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5e1c" w14:textId="7745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Жамбылского района в 2013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28 марта 2013 года N 13/3. Зарегистрировано Департаментом юстиции Северо-Казахстанской области 17 апреля 2013 года N 2239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культуры, спорта, и ветеринарии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пункты»,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 учетом потребности, заявленной акимом района,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Жамбылкого района в 2013 году, предоставить: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ХІІІ очередной сессии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Мусабаев                            Б. Мусабаев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