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b8d3" w14:textId="4d0b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№ 11/1 "О районном бюджете Жамбылского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18 ноября 2013 года N 21/1. Зарегистрировано Департаментом юстиции Северо-Казахстанской области 25 ноября 2013 года N 2409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20 декабря 2012 года № 11/1 «О районном бюджете Жамбылского района на 2013-2015 годы» (зарегистрировано в Реестре государственной регистрации нормативных правовых актов под № 2066 от 6 января 2013 года, опубликовано 1 февраля 2013 года в газете «Ауыл арайы», 1 февраля 2013 года в газете «Сельская новь»),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2 715 433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2 416 701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2 822 715,1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11 482,8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13 720,8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2 238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2 705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-121 469,9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121 469,9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110 724,9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района на 2013 год в сумме 0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ХХІ внеочередной сессии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Шатохина  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Жамбылского района»          Н. Березанева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ноября 2013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ноября 2013 года № 21/1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7633"/>
        <w:gridCol w:w="2513"/>
      </w:tblGrid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2 715 433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273 023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33"/>
        <w:gridCol w:w="813"/>
        <w:gridCol w:w="7273"/>
        <w:gridCol w:w="2473"/>
      </w:tblGrid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2 822 715,1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251 798,7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29 487,7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28 336,7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2 186 593,2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1 970 067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1 707 154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22 721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66 410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19 380,3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14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-121 469,9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121 469,9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5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ноября 2013 года № 21/1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53"/>
        <w:gridCol w:w="693"/>
        <w:gridCol w:w="7613"/>
        <w:gridCol w:w="2393"/>
      </w:tblGrid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