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2506d" w14:textId="ae250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Кызылжарского районного маслихата от 20 декабря 2012 года N 10/1 "О Кызылжарском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Кызылжарского района Северо-Казахстанской области от 22 октября 2013 года N 20/1. Зарегистрировано Департаментом юстиции Северо-Казахстанской области 30 октября 2013 года N 2387. Утратило силу (письмо маслихата Кызылжарского района Северо-Казахстанской области от 15 января 2014 года N 9.2.1.29/08)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Кызылжарского района Северо-Казахстанской области от 15.01.2014 N 9.2.1.29/08)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Кызылжарский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Кызылжарского районного маслихата Северо-Казахстанской области от 20 декабря 2012 года № 10/1 «О Кызылжарском районном бюджете на 2013-2015 годы» (зарегистрировано в Реестре государственной регистрации нормативных правовых актов под № 2057 14 января 2013 года, опубликовано от 18 января 2013 года в газетах «Қызылжар», «Маяк»)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2013-2015 годы, согласно 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- 3 138 125,7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- 429 690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- 5 091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- 39 623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- 2 663 721,7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- 3 284 348,3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- 85 620,3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- 90 878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- 5 257,7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- -231 842,9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- 231 842,9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«13. Утвердить резерв местного исполнительного органа района на 2013 год в сумме 50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(прилагается).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2013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Председатель сессии        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Кызылжарского районного          секретаря Кызылжарского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районного                 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Северо-Казахстанской области     Северо-Казахстанской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Н. Маслова                              С. Оралұлы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Руководитель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«Кызылжарский районный 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 финансов»                             А. Фролова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октября 2013 года № 20/1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Кызылжарский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773"/>
        <w:gridCol w:w="1273"/>
        <w:gridCol w:w="7313"/>
        <w:gridCol w:w="2673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3 138 125,7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429 690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246 009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246 009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152 014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76 997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13 106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Налог на транспортные средства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59 411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25 596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6 378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9 707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9 511</w:t>
            </w:r>
          </w:p>
        </w:tc>
      </w:tr>
      <w:tr>
        <w:trPr>
          <w:trHeight w:val="61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6 071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6 071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2 491</w:t>
            </w:r>
          </w:p>
        </w:tc>
      </w:tr>
      <w:tr>
        <w:trPr>
          <w:trHeight w:val="2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2 385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неналоговые поступления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1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39 623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39 623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39 214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2 663 721,7</w:t>
            </w:r>
          </w:p>
        </w:tc>
      </w:tr>
      <w:tr>
        <w:trPr>
          <w:trHeight w:val="19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2 663 721,7</w:t>
            </w:r>
          </w:p>
        </w:tc>
      </w:tr>
      <w:tr>
        <w:trPr>
          <w:trHeight w:val="225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2 663 721,7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653"/>
        <w:gridCol w:w="1613"/>
        <w:gridCol w:w="7733"/>
        <w:gridCol w:w="2373"/>
      </w:tblGrid>
      <w:tr>
        <w:trPr>
          <w:trHeight w:val="5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7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7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3 284 348,3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314 217,9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17 175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12 833,5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4 341,5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63 933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59 755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194 860,3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185 390,3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38 249,6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</w:tr>
      <w:tr>
        <w:trPr>
          <w:trHeight w:val="6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31 755,6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5 344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9 465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2 185 574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231 176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60 664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170 512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1 951 959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1 841 802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35 389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15 500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16 925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 и ребенка (детей), оставшегося без попечения родителей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12 611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29 403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124 674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124 674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23 454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1 084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8 130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52 917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8 743</w:t>
            </w:r>
          </w:p>
        </w:tc>
      </w:tr>
      <w:tr>
        <w:trPr>
          <w:trHeight w:val="60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3 840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24 377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222 038,2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24 018,7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12 660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11 358,7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10 668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10 668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76 074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3 281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60 646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12 147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53 212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53 212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23 857,5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19 957,5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126 755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35 642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35 642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21 467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21 467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4 523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28 478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24 846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3 632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10 300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12 002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7 895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2 412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8 308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7 048,1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978,5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281,4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6 035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102 021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37 587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20 382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2 201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13 333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10 917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50 534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50 534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16 483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16 483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14 201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2 282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13 876,8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9 400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40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154 060,4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6 953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6 671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5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35 080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35 080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2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111 977,4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103 626,4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</w:tr>
      <w:tr>
        <w:trPr>
          <w:trHeight w:val="21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13,6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12 501,4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12 501,4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10 370,4</w:t>
            </w:r>
          </w:p>
        </w:tc>
      </w:tr>
      <w:tr>
        <w:trPr>
          <w:trHeight w:val="43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85 620,3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</w:t>
            </w:r>
          </w:p>
        </w:tc>
      </w:tr>
      <w:tr>
        <w:trPr>
          <w:trHeight w:val="39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5 257,7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5 257,7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5 257,7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-231 842,9</w:t>
            </w:r>
          </w:p>
        </w:tc>
      </w:tr>
      <w:tr>
        <w:trPr>
          <w:trHeight w:val="22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231 842,9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90 878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5 257,7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5 257,7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5 257,7</w:t>
            </w:r>
          </w:p>
        </w:tc>
      </w:tr>
      <w:tr>
        <w:trPr>
          <w:trHeight w:val="195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</w:tbl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октября 2013 года № 20/1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сельских округов Кызылжарского района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673"/>
        <w:gridCol w:w="7933"/>
        <w:gridCol w:w="243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154 979,6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95 814,3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95 814,3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92 316,3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3 498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1 416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20 669,5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20 669,5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2 621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15 348,5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14 463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14 463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14 463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18 140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282"/>
        <w:gridCol w:w="1551"/>
        <w:gridCol w:w="1597"/>
        <w:gridCol w:w="1378"/>
        <w:gridCol w:w="1790"/>
        <w:gridCol w:w="1540"/>
        <w:gridCol w:w="1321"/>
        <w:gridCol w:w="1379"/>
      </w:tblGrid>
      <w:tr>
        <w:trPr>
          <w:trHeight w:val="18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8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Асановский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Березовский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Бескольский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Бугровской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Вагулин-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Виноградовский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шев-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19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12 274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12 436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27 370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33 514,8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11 534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14 840,3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10 737,5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13 138</w:t>
            </w:r>
          </w:p>
        </w:tc>
      </w:tr>
      <w:tr>
        <w:trPr>
          <w:trHeight w:val="16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19 309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9 396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8 286,3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8 958</w:t>
            </w:r>
          </w:p>
        </w:tc>
      </w:tr>
      <w:tr>
        <w:trPr>
          <w:trHeight w:val="19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8 485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10 310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19 309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12 933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9 396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8 286,3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10 385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8 958</w:t>
            </w:r>
          </w:p>
        </w:tc>
      </w:tr>
      <w:tr>
        <w:trPr>
          <w:trHeight w:val="3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8 128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9 941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18 689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9 246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7 795,3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9 892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8 669</w:t>
            </w:r>
          </w:p>
        </w:tc>
      </w:tr>
      <w:tr>
        <w:trPr>
          <w:trHeight w:val="16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</w:tr>
      <w:tr>
        <w:trPr>
          <w:trHeight w:val="18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19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18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</w:tr>
      <w:tr>
        <w:trPr>
          <w:trHeight w:val="16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1 291,5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19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2 209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1 574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1 291,5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</w:tr>
      <w:tr>
        <w:trPr>
          <w:trHeight w:val="16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10 871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</w:tr>
      <w:tr>
        <w:trPr>
          <w:trHeight w:val="16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8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6 506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19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6 506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18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1 246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2 464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3 286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6 506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</w:tr>
      <w:tr>
        <w:trPr>
          <w:trHeight w:val="16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4 476,8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3 388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</w:p>
        </w:tc>
      </w:tr>
      <w:tr>
        <w:trPr>
          <w:trHeight w:val="165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3 388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</w:p>
        </w:tc>
      </w:tr>
      <w:tr>
        <w:trPr>
          <w:trHeight w:val="3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</w:p>
        </w:tc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3 388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2 894</w:t>
            </w:r>
          </w:p>
        </w:tc>
        <w:tc>
          <w:tcPr>
            <w:tcW w:w="1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</w:p>
        </w:tc>
        <w:tc>
          <w:tcPr>
            <w:tcW w:w="1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</w:p>
        </w:tc>
        <w:tc>
          <w:tcPr>
            <w:tcW w:w="1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673"/>
        <w:gridCol w:w="7933"/>
        <w:gridCol w:w="243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143 997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99 046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99 046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93 074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5 972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1 023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5 809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5 809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4 609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1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21 179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21 179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21 179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</w:t>
            </w:r>
          </w:p>
        </w:tc>
      </w:tr>
      <w:tr>
        <w:trPr>
          <w:trHeight w:val="1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0"/>
        <w:gridCol w:w="1367"/>
        <w:gridCol w:w="1328"/>
        <w:gridCol w:w="1248"/>
        <w:gridCol w:w="1388"/>
        <w:gridCol w:w="1328"/>
        <w:gridCol w:w="1348"/>
        <w:gridCol w:w="1427"/>
        <w:gridCol w:w="1388"/>
        <w:gridCol w:w="1368"/>
      </w:tblGrid>
      <w:tr>
        <w:trPr>
          <w:trHeight w:val="18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18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Налобинский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Новониколь-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Петер-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фельд-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Прибрежный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Рощин-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Светлополь-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Соколовский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Якор-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</w:tr>
      <w:tr>
        <w:trPr>
          <w:trHeight w:val="19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12 382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15 476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14 122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12 214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16 501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10 559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19 301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14 363</w:t>
            </w:r>
          </w:p>
        </w:tc>
      </w:tr>
      <w:tr>
        <w:trPr>
          <w:trHeight w:val="1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7 947</w:t>
            </w:r>
          </w:p>
        </w:tc>
      </w:tr>
      <w:tr>
        <w:trPr>
          <w:trHeight w:val="19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8 340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10 146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10 564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10 987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8 276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12 025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7 947</w:t>
            </w:r>
          </w:p>
        </w:tc>
      </w:tr>
      <w:tr>
        <w:trPr>
          <w:trHeight w:val="3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9 777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8 381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10 077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9 612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10 602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9 445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7 923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11 441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7 626</w:t>
            </w:r>
          </w:p>
        </w:tc>
      </w:tr>
      <w:tr>
        <w:trPr>
          <w:trHeight w:val="18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1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19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19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</w:tr>
      <w:tr>
        <w:trPr>
          <w:trHeight w:val="19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18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19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21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2 815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4 133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4 284</w:t>
            </w:r>
          </w:p>
        </w:tc>
      </w:tr>
      <w:tr>
        <w:trPr>
          <w:trHeight w:val="1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  <w:tr>
        <w:trPr>
          <w:trHeight w:val="195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  <w:tr>
        <w:trPr>
          <w:trHeight w:val="330" w:hRule="atLeast"/>
        </w:trPr>
        <w:tc>
          <w:tcPr>
            <w:tcW w:w="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22 октября 2013 года № 20/1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2012 года № 10/1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за счет свободных остатков бюджетных средств,сложившихся на 1 января 2013 года, и возврата целевых трансфертов республиканского и областного бюджетов, неиспользованных в 2012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Увеличить 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213"/>
        <w:gridCol w:w="1293"/>
        <w:gridCol w:w="1573"/>
        <w:gridCol w:w="5213"/>
        <w:gridCol w:w="2293"/>
      </w:tblGrid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Увеличить расходы: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213"/>
        <w:gridCol w:w="1293"/>
        <w:gridCol w:w="1573"/>
        <w:gridCol w:w="5253"/>
        <w:gridCol w:w="2253"/>
      </w:tblGrid>
      <w:tr>
        <w:trPr>
          <w:trHeight w:val="66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ональ-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ратор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Под- програм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7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0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78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42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43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1 704</w:t>
            </w:r>
          </w:p>
        </w:tc>
      </w:tr>
      <w:tr>
        <w:trPr>
          <w:trHeight w:val="6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5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</w:t>
            </w:r>
          </w:p>
        </w:tc>
      </w:tr>
      <w:tr>
        <w:trPr>
          <w:trHeight w:val="25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</w:t>
            </w:r>
          </w:p>
        </w:tc>
      </w:tr>
      <w:tr>
        <w:trPr>
          <w:trHeight w:val="25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5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3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12 147</w:t>
            </w:r>
          </w:p>
        </w:tc>
      </w:tr>
      <w:tr>
        <w:trPr>
          <w:trHeight w:val="81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и (или) приобретение инженерно-коммуникационной инфраструктуры в рамках Дорожной карты занятости 2020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12 147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12 147</w:t>
            </w:r>
          </w:p>
        </w:tc>
      </w:tr>
      <w:tr>
        <w:trPr>
          <w:trHeight w:val="60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</w:t>
            </w:r>
          </w:p>
        </w:tc>
      </w:tr>
      <w:tr>
        <w:trPr>
          <w:trHeight w:val="43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4 252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4 252</w:t>
            </w:r>
          </w:p>
        </w:tc>
      </w:tr>
      <w:tr>
        <w:trPr>
          <w:trHeight w:val="3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0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79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40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2 476,8</w:t>
            </w:r>
          </w:p>
        </w:tc>
      </w:tr>
      <w:tr>
        <w:trPr>
          <w:trHeight w:val="64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2 476,8</w:t>
            </w:r>
          </w:p>
        </w:tc>
      </w:tr>
      <w:tr>
        <w:trPr>
          <w:trHeight w:val="6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1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61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103 626,4</w:t>
            </w:r>
          </w:p>
        </w:tc>
      </w:tr>
      <w:tr>
        <w:trPr>
          <w:trHeight w:val="43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«Развитие регионов»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103 626,4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103 626,4</w:t>
            </w:r>
          </w:p>
        </w:tc>
      </w:tr>
      <w:tr>
        <w:trPr>
          <w:trHeight w:val="39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10 370,4</w:t>
            </w:r>
          </w:p>
        </w:tc>
      </w:tr>
      <w:tr>
        <w:trPr>
          <w:trHeight w:val="435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10 370,4</w:t>
            </w:r>
          </w:p>
        </w:tc>
      </w:tr>
      <w:tr>
        <w:trPr>
          <w:trHeight w:val="24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146 222,6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