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573e" w14:textId="f995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20 декабря 2012 года N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марта 2013 года N 10-3. Зарегистрировано Департаментом юстиции Северо-Казахстанской области 17 апреля 2013 года N 2237.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«О бюджете района Магжана Жумабаева Северо-Казахстанской области на 2013-2015 годы» от 20 декабря 2012 года № 8-1 (зарегистрировано в Реестре государственной регистрации нормативных правовых актов за № 2059, опубликовано 18 января 2013 года в районных газетах «Вести», «Мағжан Жұлдызы» №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3 258 972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2 888 410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3 294 155,4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6 653,1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7 995,1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(-41 836,5)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41 836,5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35 389,5»;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подпункты 9) и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«1). Предусмотреть расходы бюджета района за счет свободных остатков бюджетных средств района, сложившихся на начало финансового года и возврата целевых трансфертов республиканского и областного бюджетов, неиспользованных в 2012 году,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Баймуратов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 Омарова М.И.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10-3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213"/>
        <w:gridCol w:w="8013"/>
        <w:gridCol w:w="225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3 258 972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365 387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93"/>
        <w:gridCol w:w="1053"/>
        <w:gridCol w:w="7993"/>
        <w:gridCol w:w="251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3 294 155,4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305 489,7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218 760,7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215 936,1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2 021 113,0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2 014 733,0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22 031,1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521 959,6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496 191,6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494 006,3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129 153,8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24 788,9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24 788,9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21 328,1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8 464,3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38 638,4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-41 836,5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10-3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3"/>
        <w:gridCol w:w="993"/>
        <w:gridCol w:w="7070"/>
        <w:gridCol w:w="33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303791,3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218760,7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218760,7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215936,1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2824,6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24868,0</w:t>
            </w:r>
          </w:p>
        </w:tc>
      </w:tr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24868,0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16108,0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24788,9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24788,9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24788,9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933"/>
        <w:gridCol w:w="2533"/>
        <w:gridCol w:w="2653"/>
        <w:gridCol w:w="2373"/>
      </w:tblGrid>
      <w:tr>
        <w:trPr>
          <w:trHeight w:val="25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4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49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173"/>
        <w:gridCol w:w="2513"/>
        <w:gridCol w:w="2433"/>
        <w:gridCol w:w="2253"/>
      </w:tblGrid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</w:tr>
      <w:tr>
        <w:trPr>
          <w:trHeight w:val="27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</w:tr>
      <w:tr>
        <w:trPr>
          <w:trHeight w:val="4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513"/>
        <w:gridCol w:w="3053"/>
        <w:gridCol w:w="2413"/>
        <w:gridCol w:w="2293"/>
      </w:tblGrid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9822,0</w:t>
            </w:r>
          </w:p>
        </w:tc>
      </w:tr>
      <w:tr>
        <w:trPr>
          <w:trHeight w:val="2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4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8372,0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1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053"/>
        <w:gridCol w:w="2533"/>
        <w:gridCol w:w="1853"/>
        <w:gridCol w:w="2413"/>
      </w:tblGrid>
      <w:tr>
        <w:trPr>
          <w:trHeight w:val="25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48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49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5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1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2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653"/>
        <w:gridCol w:w="2753"/>
        <w:gridCol w:w="2233"/>
        <w:gridCol w:w="2253"/>
      </w:tblGrid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г.о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50277,8</w:t>
            </w:r>
          </w:p>
        </w:tc>
      </w:tr>
      <w:tr>
        <w:trPr>
          <w:trHeight w:val="27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15987,5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22660,0</w:t>
            </w:r>
          </w:p>
        </w:tc>
      </w:tr>
      <w:tr>
        <w:trPr>
          <w:trHeight w:val="4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22660,0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5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10-3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района Магжана Жумабаева, сложившиеся на начало финансового года и возврат целевых трансфертов областного и республиканского бюджета,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53"/>
        <w:gridCol w:w="1073"/>
        <w:gridCol w:w="7113"/>
        <w:gridCol w:w="299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283,1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283,1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20 989,6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20 089,6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19 440,3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139,8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206,1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10 533,7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2 533,7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2 533,7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