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bab31" w14:textId="bcbab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Магжана Жумабаева
Северо-Казахстанской области от 9 апреля 2013 года № 88 "Об определении сроков предоставления заявки на включение в список получателей субсидий и 
оптимальных сроков проведения сева по каждому виду субсидируемых 
приоритетных сельскохозяйственных культур в районе Магжана Жумабаева Северо-Казахстанской области на 2013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7 июня 2013 года N 199. Зарегистрировано Департаментом юстиции Северо-Казахстанской области 12 июня 2013 года N 2295. Утратило силу (письмо маслихата района Магжана Жумабаева Северо-Казахстанской области от 6 января 2014 года N 10.1.5-7/9)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(письмо маслихата района Магжана Жумабаева Северо-Казахстанской области от 6 января 2014 года N 10.1.5-7/9)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актах»,акимат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Магжана Жумабаева Северо-Казахстанской области от 9 апреля 2013 года № 88 «Обопределении сроков предоставления заявки на включение в список получателей субсидий и оптимальных сроков проведения сева по каждому виду субсидируемых приоритетных сельскохозяйственных культур в районе Магжана Жумабаева на 2013 год» (зарегистрировано в Реестре государственной регистрации нормативных правовых актов под № 2267, опубликовано 7 мая 2013 года в районных газетах «Вести» и «Мағжан Жұлдызы»)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«Сроки предоставления заявки на включение в список получателей субсидий и оптимальные сроки сева по каждому виду субсидируемых приоритетных сельскохозяйственных культур по району Магжана Жумабаева на 2013 год»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27 мая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     В. Бубенко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7 июня 2013 года № 199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9 апреля 2013 года № 88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предоставления заявки на включение в список получателей субсидий и оптимальные сроки сева по каждому виду субсидируемых приоритетных сельскохозяйственных культур по району Магжана Жумабаева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2666"/>
        <w:gridCol w:w="5152"/>
        <w:gridCol w:w="2625"/>
        <w:gridCol w:w="2436"/>
      </w:tblGrid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зон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культур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доставления заявки на включение в список получения субсидий по ГСМ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сева</w:t>
            </w:r>
          </w:p>
        </w:tc>
      </w:tr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Лесостепная зона Север района Магжана Жумабаева 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мягкая пшеница, среднеранние сорта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– 6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мягкая пшеница, среднеспелые сорта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– 2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мягкая пшеница, среднепоздние сорта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17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мая – 30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твердая пшеница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мая – 30 мая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- среднепоздние сорта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– 4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- среднеспелые сорта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мая – 8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– 4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Гречиха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– 30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– 4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 – 22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Горох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– 1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22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мая – 25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Чечевица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22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мая – 28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- посев по традиционному пару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 – 20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- по минимальному нулевому пару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 – 28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Лен, горчица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 – 22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маслосемена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 – 18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Рыжик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– 25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 – 30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 по зерновой технологии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 – 20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силос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 – 24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августа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августа – 8 сентября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августа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августа – 8 сентября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 (семена)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 – 20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 (семена)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 – 20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– 5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Огурцы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 – 5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капусты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– 12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томатов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28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мая – 12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зеленый корм (овес + горох, горох + овес + ячмень), сено (суданская трава, просо, могар, овес + вика) и сенаж (овес + ячмень + горох + пшеница, овес + горох, просо + горох)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июня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июня – 10 июня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конвейер: (однолетние травы)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срок (горох + овес)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мая – 10 мая 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срок (овес + ячмень + горох, суданская трава + горох, просо + горох)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23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мая – 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срок (горох + овес + ячмень, суданская трава + горох, овес+ горох)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8 июня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июня – 10 июня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срок (рапс, овес)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8 июля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июля – 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травы: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срок (люцерна, донник, эспарцет, козлятник,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кострец, житняк)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 – 15 мая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срок (люцерна, донник, эспарцет, козлятник, кострец, житняк)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 июля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июля – 20 июля</w:t>
            </w:r>
          </w:p>
        </w:tc>
      </w:tr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Степная равнинная, колочностеп-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зона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Яровая мягкая пшеница, среднеранние сорта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– 8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мягкая пшеница, среднеспелые сорта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– 2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мягкая пшеница, среднепоздние сорта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17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мая – 1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твердая пшеница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мая – 30 мая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 - среднепоздние сорта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мая – 4 июня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Ячмень - среднеспелые сорта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мая – 8 июня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Овес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– 4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Гречиха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– 30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– 4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13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мая – 23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Горох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– 1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22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мая – 25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Чечевица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22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мая – 28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- посев по традиционному пару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 – 20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- посев по минимальному нулевому пару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– 28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Лен, горчица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 – 25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маслосемена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 – 20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Рыжик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 – 26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мая – 30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 по зерновой технологии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 – 20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силос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мая – 24 мая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августа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августа – 8 сентября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августа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августа – 8 сентября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 (семена)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 – 20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 (семена)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мая – 20 мая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– 5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Огурцы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16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 – 5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капусты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 – 12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томатов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28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мая – 12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Однолетние травы на зеленый корм (овес + горох, горох + овес + ячмень), сено (суданская трава, просо, могар, овес + вика) и сенаж (овес + ячмень + горох, овес + горох, просо + горох)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июня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июня – 10 июня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конвейер: (однолетние травы)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срок (горох + овес)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мая – 10 мая 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срок (овес + ячмень + горох + пшеница, суданская трава + горох, просо + горох)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23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мая – 25 мая 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срок (горох + овес + ячмень, суданская трава + горох, овес + горох)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8 июня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июня – 10 июня 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срок (рапс, овес)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 июля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июля – 10 июля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Многолетние травы: 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срок (люцерна, донник, эспарцет, козлятник, кострец, житняк)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мая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 – 15 мая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срок (люцерна, донник, эспарцет, козлятник, кострец, житняк)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июля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июля – 20 июля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