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7bfa" w14:textId="98e7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Магжана Жумабаева Северо-Казахстанской области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21-1. Зарегистрировано Департаментом юстиции Северо-Казахстанской области 20 января 2014 года N 2497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Магжана Жумабаева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3 382 769,8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390 467,0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4 642,8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потуплениям от продажи основного капитала – 70 054,0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2 917 608,0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3 409 732,1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6 602,5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1 187,5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(- 33 562,8)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33 562,8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7 790,0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1 187,5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26 960,3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в редакции решения района Магжана Жумабаева Северо-Казахстанской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в размере 100 процентов зачисляемого в районный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на 2014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района на 2014 год предусмотрен объем субвенции, передаваемой из областного бюджета в бюджет района в сумме 2 156 061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2014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95 928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27 416 тысяч тенге – на реализацию Государственной программы развития образования Республики Казахстан на 2011-2020 годы (утверждена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07 декабря 2010 года № 1118 «Об утверждении Государственной программы развития образования Республики Казахстан на 2011-2020 годы»),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8 194 тысячи тенге –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19 222 тысячи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419 370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7 790 тысяч тенге – бюджетные кредиты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10 090,5 тысяч тенге – целевые текущие трансферты бюджетам районов (городов областного значения)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1 327,5 тысяч тенге – целевые текущие трансферты бюджетам районов (городов областного значения)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109 545 тысяч тенге – 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в редакции решения маслихата района Магжана Жумабаева Северо-Казахстанской области от 14.04.2014 </w:t>
      </w:r>
      <w:r>
        <w:rPr>
          <w:rFonts w:ascii="Times New Roman"/>
          <w:b w:val="false"/>
          <w:i w:val="false"/>
          <w:color w:val="000000"/>
          <w:sz w:val="28"/>
        </w:rPr>
        <w:t>N 27-1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4 410,2 тысячи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52 518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1 304,4 тысячи тенге – на завершение строительства двух жилых домов в ауле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3 613,4 тысячи тенге –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33 408 тысяч тенге –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2 614 тысяч тенге – на приобретение и доставку учебников, учебно-методических комплексов для государственных учреждений образования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1 тысяча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тысяча тенге – на проектирование, развитие, обустройство и (или) приобретение инженерно-коммуникационной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в редакции решения района Магжана Жумабаева Северо-Казахстанской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2014 год бюджетные кредиты из республиканского бюджета в сумме 7 790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бюджета района на 2014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на 2014 год в сумме 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в редакции решения маслихата района Магжана Жумабаева Северо-Казахстанской области от 19.11.2014 </w:t>
      </w:r>
      <w:r>
        <w:rPr>
          <w:rFonts w:ascii="Times New Roman"/>
          <w:b w:val="false"/>
          <w:i w:val="false"/>
          <w:color w:val="00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расходах бюджета района на 2014 год расходы на оказание социальной помощи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повышенные на двадцать пять процентов должностные оклады и тарифные ставки специалистам здравоохранения, социального обеспечения, образования, культуры, спорта и ветеринарии, работающим в сельских населенных пунктах по сравнению с окладами и ставками специалистов, занимающимися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Обеспечить в 2014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Утвердить перечень бюджетных программ сельских округов района и города Булаево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на 2016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решения маслихата района Магжана Жумабаева Северо-Казахстанской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826"/>
        <w:gridCol w:w="826"/>
        <w:gridCol w:w="4710"/>
        <w:gridCol w:w="2241"/>
        <w:gridCol w:w="392"/>
        <w:gridCol w:w="86"/>
        <w:gridCol w:w="86"/>
        <w:gridCol w:w="283"/>
        <w:gridCol w:w="2242"/>
      </w:tblGrid>
      <w:tr>
        <w:trPr/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4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3 382 771,8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390 467,0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60 016,0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70 054,0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46 465,0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2 917 608,0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2 917 608,0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2 917 608,0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3 409 732,1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307 883,4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12 239,4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205 671,6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203 556,6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21 141,4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2 059 126,8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2 053 768,0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141 386,5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141 386,5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22 277,6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29 829,0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39 940,6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16 558,1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512 030,9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34 880,5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473 537,0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инжененрно-коммуникационной инфраструктуры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472 133,9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151 257,2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32 674,7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32 674,7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79 174,8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20 005,0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50 091,8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3 809,6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13 307,2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75 264,8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17 958,7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утичтожаемых больных животных, продуктов и сырья животного происхождения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5 618,2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39 906,0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2 575,5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9 747,0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37 312,0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6 733,2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-33 562,8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 ) бюджета 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445"/>
        <w:gridCol w:w="665"/>
        <w:gridCol w:w="599"/>
        <w:gridCol w:w="425"/>
        <w:gridCol w:w="2691"/>
        <w:gridCol w:w="2897"/>
        <w:gridCol w:w="1802"/>
        <w:gridCol w:w="1603"/>
        <w:gridCol w:w="50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тыс.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2 635 647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305 679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211 417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211 417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1 846 085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1 840 305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1 715 913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62 150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128 897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128 897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047"/>
        <w:gridCol w:w="513"/>
        <w:gridCol w:w="534"/>
        <w:gridCol w:w="2042"/>
        <w:gridCol w:w="3347"/>
        <w:gridCol w:w="1617"/>
        <w:gridCol w:w="2135"/>
        <w:gridCol w:w="294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тыс. тенге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489 980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190 449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2 114 675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2 114 675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тыс. тенге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2 650 019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307 352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212 575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212 575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1 854 348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1 848 537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1 721 343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62 490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129 598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129 598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37 572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утичтожаемых больных животных, продуктов и сырья животного происхождения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37 754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Магжана Жумабаева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881"/>
        <w:gridCol w:w="1841"/>
        <w:gridCol w:w="4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в редакции решения маслихата района Магжана Жумабаева Северо-Казахстанской области от 19.11.2014 </w:t>
      </w:r>
      <w:r>
        <w:rPr>
          <w:rFonts w:ascii="Times New Roman"/>
          <w:b w:val="false"/>
          <w:i w:val="false"/>
          <w:color w:val="ff0000"/>
          <w:sz w:val="28"/>
        </w:rPr>
        <w:t>N 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059"/>
        <w:gridCol w:w="1059"/>
        <w:gridCol w:w="3574"/>
        <w:gridCol w:w="2314"/>
        <w:gridCol w:w="1757"/>
        <w:gridCol w:w="1757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  <w:bookmarkEnd w:id="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 бюджетных программ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Александровский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317580,4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23972,8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842"/>
        <w:gridCol w:w="842"/>
        <w:gridCol w:w="842"/>
        <w:gridCol w:w="842"/>
        <w:gridCol w:w="975"/>
        <w:gridCol w:w="975"/>
        <w:gridCol w:w="842"/>
        <w:gridCol w:w="842"/>
        <w:gridCol w:w="975"/>
        <w:gridCol w:w="842"/>
        <w:gridCol w:w="842"/>
        <w:gridCol w:w="975"/>
        <w:gridCol w:w="975"/>
        <w:gridCol w:w="842"/>
        <w:gridCol w:w="975"/>
        <w:gridCol w:w="842"/>
        <w:gridCol w:w="975"/>
        <w:gridCol w:w="975"/>
        <w:gridCol w:w="842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Бастомарский</w:t>
            </w:r>
          </w:p>
          <w:bookmarkEnd w:id="34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9831,0</w:t>
            </w:r>
          </w:p>
          <w:bookmarkEnd w:id="3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15654,2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9031,0</w:t>
            </w:r>
          </w:p>
          <w:bookmarkEnd w:id="3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9031,0</w:t>
            </w:r>
          </w:p>
          <w:bookmarkEnd w:id="3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8866,0</w:t>
            </w:r>
          </w:p>
          <w:bookmarkEnd w:id="3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  <w:bookmarkEnd w:id="3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4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5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5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5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5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5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5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5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5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  <w:bookmarkEnd w:id="5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842"/>
        <w:gridCol w:w="842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</w:t>
            </w:r>
          </w:p>
          <w:bookmarkEnd w:id="61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15887,9</w:t>
            </w:r>
          </w:p>
          <w:bookmarkEnd w:id="6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10734,4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9788,7</w:t>
            </w:r>
          </w:p>
          <w:bookmarkEnd w:id="6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9788,7</w:t>
            </w:r>
          </w:p>
          <w:bookmarkEnd w:id="6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9492,6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9788,7</w:t>
            </w:r>
          </w:p>
          <w:bookmarkEnd w:id="6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9342,6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7366,8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6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6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6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  <w:bookmarkEnd w:id="6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7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4689,2</w:t>
            </w:r>
          </w:p>
          <w:bookmarkEnd w:id="7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4689,2</w:t>
            </w:r>
          </w:p>
          <w:bookmarkEnd w:id="7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4689,2</w:t>
            </w:r>
          </w:p>
          <w:bookmarkEnd w:id="7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5364,8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8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8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8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bookmarkEnd w:id="8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bookmarkEnd w:id="8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  <w:bookmarkEnd w:id="8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658"/>
        <w:gridCol w:w="1658"/>
        <w:gridCol w:w="2004"/>
        <w:gridCol w:w="1658"/>
        <w:gridCol w:w="1658"/>
        <w:gridCol w:w="20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569"/>
        <w:gridCol w:w="1898"/>
        <w:gridCol w:w="1569"/>
        <w:gridCol w:w="1898"/>
        <w:gridCol w:w="1898"/>
        <w:gridCol w:w="15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Булаевский г.о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2013 года № 21-1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212575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658"/>
        <w:gridCol w:w="1658"/>
        <w:gridCol w:w="2004"/>
        <w:gridCol w:w="1658"/>
        <w:gridCol w:w="1658"/>
        <w:gridCol w:w="200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нивский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Карагугинский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1569"/>
        <w:gridCol w:w="1898"/>
        <w:gridCol w:w="1569"/>
        <w:gridCol w:w="1898"/>
        <w:gridCol w:w="1898"/>
        <w:gridCol w:w="15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Писаревский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8581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