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6549" w14:textId="04e6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Чистовского сельского округа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21-37. Зарегистрировано Департаментом юстиции Северо-Казахстанской области 28 января 2014 года N 2526.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Чистовского сельского округа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Чистовского сельского округа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"23" декабря 2013 года № 21-37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Чистовского сельского округа района Магжана Жумабаева Северо-Казахстанской области для участия в сходе местного сообщества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Чистовского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Чистовское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Пролетарка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Тищенко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Украинка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Урожайное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21-37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Чистовского сельского округа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Чистовского сельского округа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Чистовского сельского округа района Магжана Жумабаева Северо-Казахстанской области.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Чистовского сельского округа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Чистовского сельского округа района Магжана Жумабаева Северо-Казахстанской области.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Чистовского сельского округа района Магжана Жумабаева Северо-Казахстанской области организуется акимом Чистовского сельского округа района Магжана Жумабаева Северо-Казахстанской области.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Чистовского сельского округа района Магжана Жумабаева Северо-Казахстанской области, имеющих право в нем участвовать.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Чистовского сельского округа района Магжана Жумабаева Северо-Казахстанской области или уполномоченным им лицом.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Чистовского сельского округа района Магжана Жумабаева Северо-Казахстанской области или уполномоченное им лицо.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Чистовского сельского округа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Чистовского сельского округа района Магжана Жумабаева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