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99ae" w14:textId="8839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Бике Мамлютского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28 ноября 2013 года N 22/10. Зарегистрировано Департаментом юстиции Северо-Казахстанской области 8 января 2014 года N 2466. Утратило силу решением маслихата Мамлютского района Северо-Казахстанской области от 19 сентября 2023 года № 10/4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заголовке и по всему тексту решения слова "Ленинского сельского округа" заменены на слова "сельского округа Бике", слова "села Ленино" заменены на слова "села Бике" в соответствии с решением маслихата Мамлютского района Северо-Казахстанской области от 12.08.2021 </w:t>
      </w:r>
      <w:r>
        <w:rPr>
          <w:rFonts w:ascii="Times New Roman"/>
          <w:b w:val="false"/>
          <w:i w:val="false"/>
          <w:color w:val="000000"/>
          <w:sz w:val="28"/>
        </w:rPr>
        <w:t>№ 10/4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сельского округа Бике Мамлютского района Северо-Казахстанской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сельского округа Бике Мамлютского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Бике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Мамлютского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      С. Дюсембаев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ноября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22/10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Бике Мамлютского района Северо-Казахстанской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Мамлютского района Северо-Казахстанской области от 02.03.2022 </w:t>
      </w:r>
      <w:r>
        <w:rPr>
          <w:rFonts w:ascii="Times New Roman"/>
          <w:b w:val="false"/>
          <w:i w:val="false"/>
          <w:color w:val="ff0000"/>
          <w:sz w:val="28"/>
        </w:rPr>
        <w:t>№ 18/10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сельского округа Бике Мамлютского района Северо-Казахстанской области.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 Бике Мамлютского района Северо-Казахстанской области, в границах которой осуществляется местное самоуправление, формируются и функционируют его органы;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 сельского округа Бике Мамлютского района Северо-Казахстанской области в избрании представителей для участия в сходе местного сообщества.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Бике Мамлютского района Северо-Казахстанской области подразделяется на участки (села).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 Бике Мамлютского района Северо-Казахстанской области.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сельского округа Бике Мамлютского района Северо-Казахстанской области организуется акимом сельского округа.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сельского округа Бике Мамлютского района Северо-Казахстанской области, имеющих право в нем участвовать.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сельского округа Бике Мамлютского района Северо-Казахстанской области и имеющих право в нем участвовать.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Бике Мамлютского района Северо-Казахстанской области или уполномоченным им лицом.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Бике Мамлютского района Северо-Казахстанской области или уполномоченное им лицо.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сельского округа Бике Мамлютского района Северо-Казахстанской области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 Бике Мамлютского района Северо-Казахстанской области.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22/10</w:t>
            </w:r>
          </w:p>
        </w:tc>
      </w:tr>
    </w:tbl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сельского округа Бике Мамлютского района Северо-Казахстанской области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Мамлютского района Северо-Казахстанской области от 02.03.2022 </w:t>
      </w:r>
      <w:r>
        <w:rPr>
          <w:rFonts w:ascii="Times New Roman"/>
          <w:b w:val="false"/>
          <w:i w:val="false"/>
          <w:color w:val="ff0000"/>
          <w:sz w:val="28"/>
        </w:rPr>
        <w:t>№ 18/10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сельского округа Бике Мамлютского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Бике сельского округа Бике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Октябрь сельского округа Бике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Дачное сельского округа Бике Мамлютского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