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ebb36" w14:textId="84ebb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улиц города Мамлютка Мамлютского района Северо-Казахстанской области для участия в сходе местного сообщества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28 ноября 2013 года N 22/2. Зарегистрировано Департаментом юстиции Северо-Казахстанской области 8 января 2014 года N 2472. Утратило силу решением маслихата Мамлютского района Северо-Казахстанской области от 19 сентября 2023 года № 10/4</w:t>
      </w:r>
    </w:p>
    <w:p>
      <w:pPr>
        <w:spacing w:after="0"/>
        <w:ind w:left="0"/>
        <w:jc w:val="both"/>
      </w:pPr>
      <w:bookmarkStart w:name="z5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Мамлютского района Северо Казахстанской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10/4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решения маслихата Мамлютского района Северо-Казахстанской области от 28.03.2022 </w:t>
      </w:r>
      <w:r>
        <w:rPr>
          <w:rFonts w:ascii="Times New Roman"/>
          <w:b w:val="false"/>
          <w:i w:val="false"/>
          <w:color w:val="000000"/>
          <w:sz w:val="28"/>
        </w:rPr>
        <w:t>№ 20/12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5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города Мамлютки.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улиц и многоквартирных жилых домов города Мамлютка для участия в сходе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Мамлютки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28 ноября 2013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</w:t>
            </w:r>
          </w:p>
        </w:tc>
      </w:tr>
    </w:tbl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города Мамлютка Мамлютского района Северо-Казахстанской области</w:t>
      </w:r>
    </w:p>
    <w:bookmarkEnd w:id="5"/>
    <w:bookmarkStart w:name="z6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решения маслихата Мамлютского района Северо-Казахстанской области от 28.03.2022 </w:t>
      </w:r>
      <w:r>
        <w:rPr>
          <w:rFonts w:ascii="Times New Roman"/>
          <w:b w:val="false"/>
          <w:i w:val="false"/>
          <w:color w:val="ff0000"/>
          <w:sz w:val="28"/>
        </w:rPr>
        <w:t>№ 20/12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6"/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улиц города Мамлютка Мамлютского района Северо-Казахстанской области. 2. В настоящих Правилах используются следующие основные понятия: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города Мамлютка Мамлютского района Северо-Казахстанской области, в границах которой осуществляется местное самоуправление, формируются и функционируют его органы;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улиц города Мамлютка Мамлютского района Северо-Казахстанской области в избрании представителей для участия в сходе местного сообщества.</w:t>
      </w:r>
    </w:p>
    <w:bookmarkEnd w:id="10"/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города Мамлютка Мамлютского района Северо-Казахстанской области подразделяется на участки (улицы).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города Мамлютка Мамлютского района Северо-Казахстанской области.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города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улиц города Мамлютка Мамлютского района Северо-Казахстанской области организуется акимом города.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соответствующих улиц города, имеющих право в нем участвовать.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данной улице города и имеющих право в нем участвовать.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города Мамлютка Мамлютского района Северо-Казахстанской области или уполномоченным им лицом.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города Мамлютка Мамлютского района Северо-Казахстанской области или уполномоченное им лицо.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улиц города Мамлютка Мамлютского района Северо-Казахстанской области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города Мамлютка Мамлютского района Северо-Казахстанской области.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</w:t>
            </w:r>
          </w:p>
        </w:tc>
      </w:tr>
    </w:tbl>
    <w:bookmarkStart w:name="z5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города для участия в сходе местного сообщества города Мамлютка Мамлютского района Северо-Казахстанской области</w:t>
      </w:r>
    </w:p>
    <w:bookmarkEnd w:id="26"/>
    <w:bookmarkStart w:name="z6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Мамлютского района Северо-Казахстанской области от 28.03.2022 </w:t>
      </w:r>
      <w:r>
        <w:rPr>
          <w:rFonts w:ascii="Times New Roman"/>
          <w:b w:val="false"/>
          <w:i w:val="false"/>
          <w:color w:val="ff0000"/>
          <w:sz w:val="28"/>
        </w:rPr>
        <w:t>№ 20/12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26.12.2022 </w:t>
      </w:r>
      <w:r>
        <w:rPr>
          <w:rFonts w:ascii="Times New Roman"/>
          <w:b w:val="false"/>
          <w:i w:val="false"/>
          <w:color w:val="ff0000"/>
          <w:sz w:val="28"/>
        </w:rPr>
        <w:t>№ 31/6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 города Мамлютка Мамлютского района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Гуденко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Мальцева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Маяковского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Сабита Муканова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Сосновый бор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лет Целины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 Кунанбаева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Евгения Брусиловского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Бектурганова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 переулок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Водопьянова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Водосточная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Габита Мусрепова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Деповская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Зоя Космодемьянская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Григория Потанина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Колхозная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Олега Кошевого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Шәмші Қалдаяқов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Лагерная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Лермонтова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Матросова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Некрасова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Нефтебаза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Скачкова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Викторенко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Шаталова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Школа-интернат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Шоссейная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