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6c9f" w14:textId="b506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Леденевского сельского округа Мамлютского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28 ноября 2013 года N 22/9. Зарегистрировано Департаментом юстиции Северо-Казахстанской области 8 января 2014 года N 2473.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на казахском языке вносится изменение, заголовок на русском языке не меняется решением маслихата Мамлютского района Северо-Казахстанской области от 28.03.2022 </w:t>
      </w:r>
      <w:r>
        <w:rPr>
          <w:rFonts w:ascii="Times New Roman"/>
          <w:b w:val="false"/>
          <w:i w:val="false"/>
          <w:color w:val="000000"/>
          <w:sz w:val="28"/>
        </w:rPr>
        <w:t>№ 20/15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Леденевского сельского округа Мамлютского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Леденевского сельского округа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                  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Леденевского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                  С.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ноября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22/9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Леденевского сельского округа Мамлютского района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Мамлютского района Северо-Казахстанской области от 28.03.2022 </w:t>
      </w:r>
      <w:r>
        <w:rPr>
          <w:rFonts w:ascii="Times New Roman"/>
          <w:b w:val="false"/>
          <w:i w:val="false"/>
          <w:color w:val="ff0000"/>
          <w:sz w:val="28"/>
        </w:rPr>
        <w:t>№ 20/15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Леденевского сельского округа Мамлютского района Северо-Казахстанской области.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Леденевского сельского округа Мамлютского района Северо-Казахстанской области, в границах которой осуществляется местное самоуправление, формируются и функционируют его органы;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 Леденевского сельского округа Мамлютского района Северо-Казахстанской области в избрании представителей для участия в сходе местного сообщества.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Леденевского сельского округа Мамлютского района Северо-Казахстанской области подразделяется на участки (села).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Леденевского сельского округа Мамлютского района Северо-Казахстанской области.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Леденевского сельского округа Мамлютского района Северо-Казахстанской области организуется акимом сельского округа.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Леденевского сельского округа Мамлютского района Северо-Казахстанской области, имеющих право в нем участвовать.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Леденевского сельского округа Мамлютского района Северо-Казахстанской области и имеющих право в нем участвовать.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Леденевского сельского округа Мамлютского района Северо-Казахстанской области или уполномоченным им лицом.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Леденевского сельского округа Мамлютского района Северо-Казахстанской области или уполномоченное им лицо.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Леденевского сельского округа Мамлютского района Северо-Казахстанской области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Леденевского сельского округа Мамлютского района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22/9</w:t>
            </w:r>
          </w:p>
        </w:tc>
      </w:tr>
    </w:tbl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Леденевского сельского округа Мамлютского района Северо-Казахстанской области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Мамлютского района Северо-Казахстанской области от 28.03.2022 </w:t>
      </w:r>
      <w:r>
        <w:rPr>
          <w:rFonts w:ascii="Times New Roman"/>
          <w:b w:val="false"/>
          <w:i w:val="false"/>
          <w:color w:val="ff0000"/>
          <w:sz w:val="28"/>
        </w:rPr>
        <w:t>№ 20/15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Леденевского сельского округа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Леденево Леденевского 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Новоандреевка Леденевского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