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a02a" w14:textId="b29a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Тайыншинского района приписки и медицинского освидетельствования граждан мужского пола Республики Кахзахстан с января по март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Тайыншинского района Северо-Казахстанской области от 6 декабря 2013 года N 28. Зарегистрировано Департаментом юситиции Северо-Казахстанской области 12 декабря 2013 года N 2425. Утратило силу в связи с истечением срока действия (письмо аппарата акима Тайыншинского района Северо-Казахстанской области от 19 марта 2015 года N 12.1.7-1/518)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Тайыншинского района Северо-Казахстанской области от 19.03.2015 N 12.1.7-1/518).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 аким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государственного учреждения "Отдел по делам обороны Тайыншинского района Северо-Казахстанской области" (по согласованию), с января по март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Тайыншинского района Северо-Казахстанской области Алданазарову Жанар Ермековну.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Салтыков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06 декабря 2013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Турубай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