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37f5" w14:textId="1673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Тайыншинского района Северо-Казахстанской области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декабря 2013 года N 149. Зарегистрировано Департаментом юстиции Северо-Казахстанской области 21 января 2014 года N 2499. Утратило силу в связи с истечением срока действия (письмо аппарата маслихата Тайыншинского района Северо-Казахстанской области от 2 февраля 2015 года N 12.2.6-18/23)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Тайыншинского района Северо-Казахстанской области от 02.02.2015 N 12.2.6-18/23).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Тайыншинского района Северо-Казахстанской области на 2014-2016 (далее бюджет района)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доходы– 4919088, 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683077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17130,7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159695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4059185,6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4955982,7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768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- 768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- 48975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- 48975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- 1669, 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37662, 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Тайыншинского района Северо-Казахстанской области от 11.12.2014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242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поступлений от продажи основного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2014 год в сумме 367,3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Тайыншинского района Северо-Казахстанской области от 3.07.2014 </w:t>
      </w:r>
      <w:r>
        <w:rPr>
          <w:rFonts w:ascii="Times New Roman"/>
          <w:b w:val="false"/>
          <w:i w:val="false"/>
          <w:color w:val="000000"/>
          <w:sz w:val="28"/>
        </w:rPr>
        <w:t>N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Обеспечить в 2014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в 2014 году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Действие настоящего пункта распространяется на ветеринарных специалистов,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целевые трансферты из республиканского бюджета на 2014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2011- 2020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"Об утверждении Государственной программы развития образования Республики Казахстан на 2011 - 2020 годы" в сумме 10974, 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10974, 2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75121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25504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водоснабжения в сельских населенных пунктах - 166788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104264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181254 тысяч тенге -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 - 700000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выплату государственной адресной социальной помощи - 5691, 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выплату государственных пособий на детей до 18 лет - 315, 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- 121123, 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Тайыншинского района Северо-Казахстанской области от 11.12.2014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242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2014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- 69878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ремонт и благоустройство объектов в рамках развития городов и сельских населенных пунктов по Дорожной карте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"Об утверждении Дорожной карты занятости 2020" - 15791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в сельских населенных пунктах- 17226,7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проектирование, строительство и (или) приобретение жилья - 99002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проектирование, развитие, обустройство и (или) приобретение инженерно-коммуникационной инфраструктуры – 7209, 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проведение ветеринарных мероприятий по энзоотическим болезням животных - 3633,7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содержание Коммунального Государственного Учреждения "Оздоровительный центр "Арман" - 11521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учебников и учебно - методических пособий - 2000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увеличение уставного капитала Государственного коммунального предприятия на праве хозяйственного ведения "Тайынша Жылу" - 768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Тайыншинского района Северо-Казахстанской области от 11.12.2014 </w:t>
      </w:r>
      <w:r>
        <w:rPr>
          <w:rFonts w:ascii="Times New Roman"/>
          <w:b w:val="false"/>
          <w:i w:val="false"/>
          <w:color w:val="000000"/>
          <w:sz w:val="28"/>
        </w:rPr>
        <w:t>N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района на 2014 год бюджетные кредиты из республиканского бюджета для реализации мер социальной поддержки специалистов в сумме 12982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бюджетную субвенцию, передаваемую из областного бюджета в бюджет района на 2014 год в сумме 2441120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в разрезе аппаратов города Тайынша и сельских округов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расходах районного бюджета направление свободных остатков средств, сложившихся на начало 2014 финансового года и возврат целевых трансфертов республиканского и областного бюджетов, недоиспользованных в течение 2013 финансового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12-1 - в редакции решения маслихата Тайыншинского района Северо-Казахстанской области от 3.07.2014 </w:t>
      </w:r>
      <w:r>
        <w:rPr>
          <w:rFonts w:ascii="Times New Roman"/>
          <w:b w:val="false"/>
          <w:i w:val="false"/>
          <w:color w:val="000000"/>
          <w:sz w:val="28"/>
        </w:rPr>
        <w:t>N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Установить, что в процессе исполнения бюджета района на 2014 год не подлежат секвестру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ХХII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Сарсембаев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Тайыншинского района Северо-Казахстанской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>N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0"/>
        <w:gridCol w:w="1130"/>
        <w:gridCol w:w="6443"/>
        <w:gridCol w:w="2765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1261"/>
        <w:gridCol w:w="396"/>
        <w:gridCol w:w="1249"/>
        <w:gridCol w:w="17"/>
        <w:gridCol w:w="5049"/>
        <w:gridCol w:w="3263"/>
        <w:gridCol w:w="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#########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#########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маслихата Тайыншинского района Северо-Казахстанской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242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1410"/>
        <w:gridCol w:w="1109"/>
        <w:gridCol w:w="975"/>
        <w:gridCol w:w="975"/>
        <w:gridCol w:w="842"/>
        <w:gridCol w:w="174"/>
        <w:gridCol w:w="53"/>
        <w:gridCol w:w="508"/>
        <w:gridCol w:w="963"/>
        <w:gridCol w:w="1109"/>
        <w:gridCol w:w="975"/>
        <w:gridCol w:w="975"/>
        <w:gridCol w:w="842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0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75"/>
        <w:gridCol w:w="842"/>
        <w:gridCol w:w="842"/>
        <w:gridCol w:w="842"/>
        <w:gridCol w:w="975"/>
        <w:gridCol w:w="842"/>
        <w:gridCol w:w="842"/>
        <w:gridCol w:w="842"/>
        <w:gridCol w:w="842"/>
        <w:gridCol w:w="842"/>
        <w:gridCol w:w="842"/>
        <w:gridCol w:w="842"/>
        <w:gridCol w:w="975"/>
        <w:gridCol w:w="842"/>
        <w:gridCol w:w="84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842"/>
        <w:gridCol w:w="842"/>
        <w:gridCol w:w="842"/>
        <w:gridCol w:w="975"/>
        <w:gridCol w:w="975"/>
        <w:gridCol w:w="975"/>
        <w:gridCol w:w="842"/>
        <w:gridCol w:w="842"/>
        <w:gridCol w:w="842"/>
        <w:gridCol w:w="842"/>
        <w:gridCol w:w="842"/>
        <w:gridCol w:w="975"/>
        <w:gridCol w:w="975"/>
        <w:gridCol w:w="975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Рощинского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255"/>
        <w:gridCol w:w="1947"/>
        <w:gridCol w:w="1947"/>
        <w:gridCol w:w="1948"/>
        <w:gridCol w:w="19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1946"/>
        <w:gridCol w:w="1681"/>
        <w:gridCol w:w="1681"/>
        <w:gridCol w:w="1947"/>
        <w:gridCol w:w="16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1932"/>
        <w:gridCol w:w="1932"/>
        <w:gridCol w:w="1932"/>
        <w:gridCol w:w="2334"/>
        <w:gridCol w:w="22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Рощинского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2255"/>
        <w:gridCol w:w="1947"/>
        <w:gridCol w:w="1947"/>
        <w:gridCol w:w="1948"/>
        <w:gridCol w:w="19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1946"/>
        <w:gridCol w:w="1681"/>
        <w:gridCol w:w="1681"/>
        <w:gridCol w:w="1947"/>
        <w:gridCol w:w="16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1947"/>
        <w:gridCol w:w="1947"/>
        <w:gridCol w:w="1947"/>
        <w:gridCol w:w="2256"/>
        <w:gridCol w:w="22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Чка-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Ясно-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Тайыншинского района Северо-Казахстанской области от 25 декабря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2014 года и возврат целевых трансфертов республиканского и областного бюджетов, недоиспользованных в течение 2013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решения маслихата Тайыншинского района Северо-Казахстанской области от 3.07.2014 </w:t>
      </w:r>
      <w:r>
        <w:rPr>
          <w:rFonts w:ascii="Times New Roman"/>
          <w:b w:val="false"/>
          <w:i w:val="false"/>
          <w:color w:val="000000"/>
          <w:sz w:val="28"/>
        </w:rPr>
        <w:t>N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468"/>
        <w:gridCol w:w="496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194"/>
        <w:gridCol w:w="1194"/>
        <w:gridCol w:w="1194"/>
        <w:gridCol w:w="5389"/>
        <w:gridCol w:w="2450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