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75be" w14:textId="78f7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января 2013 года N 9. Зарегистрировано Департаментом юстиции Северо-Казахстанской области 15 февраля 2013 года N 2182.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  акимат Тимирязевского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  области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  по истечении  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района          К. Касенов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образования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Ғ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Тимирязевского района Северо-Казахстанской области» (далее – уполномоченный орган) и организациями образования Тимирязевского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www.roo-tim.edu-sko.kz и на сайте Министерства образования и науки Республики Казахстан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отправляет сопроводительным письмом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действия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 задействованные в оказании государственной услуги (далее – должностные лица), указанные в пункте 18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9"/>
        <w:gridCol w:w="3427"/>
        <w:gridCol w:w="3568"/>
        <w:gridCol w:w="3106"/>
      </w:tblGrid>
      <w:tr>
        <w:trPr>
          <w:trHeight w:val="6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Тимирязевский район, 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25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 до 14.30,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8-(71537)-2-15-85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timyrroo66@mail.ru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разрешений на обучение в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200"/>
        <w:gridCol w:w="3253"/>
        <w:gridCol w:w="2927"/>
        <w:gridCol w:w="279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«Аксуатская средняя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Аксуат, улица Гагарина, дом 13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22575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«Акжанская основная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Акжан, улица Мира, дом 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21565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«Белоградовская средняя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Белоградовка, улица Ученическая, дом 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52005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«Дмитриевская средняя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Дмитриевка, улица Абая, дом 22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23237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«Докучаевская средняя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Докучаево, улица Школьная, дом 23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23339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«Дзержинская основная средняя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Дзержинское, улица Школьная, дом 16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51548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«Жаркенская средняя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Жаркен, улица Школьная, дом 30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52202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«Ленинская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151108,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Ленинское, улица Лесная, дом 36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51967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«Комсомольская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151107,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Комсомольское, улица Комсомольская, дом 14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52035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«Мичуринская средняя школа Тимирязевского района»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Мичурино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24531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«Москворецкая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Москворецкое, улица Школьная, дом 16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51842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«Ишимская основная средняя школа Тимирязевского района»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Ишимское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51707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«Интымакская начальная школа Тимирязевского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Тимирязевский район, село Интымак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51504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«Интернациональная средняя школа Тимирязевского района» Северо-Казахстанской области»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Дружба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51364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«Степная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село, Степное, улица Элеваторная, дом 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52325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«Сулы-станционная основная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Школьная, дом 16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21069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«Сулы-элеваторная основная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Североморская, дом 36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21707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«Тимирязевская общеобразовательная школа-гимназия имени Сабита Муканова»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Букетова, дом 24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21193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«Тимирязевская казахская общеобразовательная школа-интернат Тимирязевского района Северо-Казахстанской области»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Жумабаева, дом 10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20278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«Целинная начальная школа Тимирязевского района»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Целинное, улица Школьная, дом 8/1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52195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«Хмельницкая средняя школа Тимирязевского района »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151112,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Хмельницкое, улица Комсомольская, дом 12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обеденный перерыв с 13.00-до 14.30, выходные – суббота и воскресенье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24104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образования»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Описание последовательности и взаимодействия административных действий (процедур)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127"/>
        <w:gridCol w:w="1915"/>
        <w:gridCol w:w="2127"/>
        <w:gridCol w:w="2127"/>
        <w:gridCol w:w="2128"/>
        <w:gridCol w:w="2340"/>
        <w:gridCol w:w="1702"/>
        <w:gridCol w:w="1703"/>
        <w:gridCol w:w="1703"/>
        <w:gridCol w:w="1703"/>
      </w:tblGrid>
      <w:tr>
        <w:trPr>
          <w:trHeight w:val="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операции) и их описание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выдачей описи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резолюцию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лицу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дительным письмом весь пакет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 письмо,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для наложения резолюции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резолюцию и направляет для исполнения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 исполнения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твляет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полноты и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данных и готовит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шает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либо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зывает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трирует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и выдает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описи с отметкой о дне 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документы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незамед-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 при сдаче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15 минут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часа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незаме-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при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 использования (основной процесс)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3"/>
        <w:gridCol w:w="2268"/>
        <w:gridCol w:w="2886"/>
        <w:gridCol w:w="2886"/>
        <w:gridCol w:w="3918"/>
        <w:gridCol w:w="3919"/>
      </w:tblGrid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 Прием регистрация заявления и документов и выдача получателю государственной услуги описи с отметкой о дне получение документов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резолюцию и направляет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лицу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Регистрирует документы, направляет для наложения резолюции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исполнения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разрешение на обучение в форме экстерната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 получателю государственной услуги обучение в форме экстерната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весь пакет документов сопроводительным письмом в уполномоченный орган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разрешение в организацию образования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разрешение и выдает получателю государственной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 использования (альтернативный процесс)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3"/>
        <w:gridCol w:w="2291"/>
        <w:gridCol w:w="2500"/>
        <w:gridCol w:w="3125"/>
        <w:gridCol w:w="3125"/>
        <w:gridCol w:w="4376"/>
      </w:tblGrid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резолюцию и направляет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лицу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документы, направляет для наложения резолюции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ответственному специалисту для исполнения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мотивированный ответ об отказе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сопроводительным письмом весь пакет документов в уполномоченный орган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мотивированный ответ об отказе в организацию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об отказе и выдает получателю государственной услуги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2255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