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f1a1" w14:textId="d78f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2012 года N 10/1 "О районном  бюджете Тимирязевского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29 марта 2013 года N 11/3. Зарегистрировано Департаментом юстиции Северо-Казахстанской области 17 апреля 2013 года N 2241. Утратило силу (письмо Тимирязевского районного маслихата Северо-Казахстанской области от 26 июня 2014 года N 483)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(письмо Тимирязевского районного маслихата Северо-Казахстанской области от 26.06.2014 N 483)</w:t>
      </w:r>
    </w:p>
    <w:bookmarkStart w:name="z1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и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Тимирязевского района на 2013-2015 годы» от 20 декабря 2012 года № 10/1 (зарегистрированное в Реестре государственной регистрации нормативных правовых актов за № 2071 от 17 января 2013 года, опубликованное 2 февраля 2013 года в районной газете «Көтерілген тың» № 5 (246), 2 февраля 2013 года в районной газете «Нива» № 5 (2038),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Тимирязевского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1 792 912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201 599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капитала- 31 822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поступления трансфертов – 1 558 091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1 830 036,8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34 936,4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38 947,4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4011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5 047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5 047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-77 108,2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77 108,2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38947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42 172,2 тысяч тенге.».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Учесть в районном бюджете на 2013 год целевые трансферты из республиканского бюджета в сумме 349 508 тысяч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17 907 тыс.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4 791 тыс. тенге -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16 388 тыс.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800 тыс.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6 328 тыс. тенге - на ежемесячную выплату денежных средств опекунам (попечителям) на содержание ребенка -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14 403 тыс.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3 196 тыс.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16 309 тыс. тенге – на реализацию государственного образовательного заказа в дошкольных организациях образования по Тимирязевскому району на 2013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708 тыс. тенге –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235 312 тыс. тенге – на реконструкцию отвода магистрального водовода на село Хмельницкое Тимирязевского района и сооружений на площадке водопроводных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17 797 тыс. тенге – на строительство 12-квартирного жилого дома в селе Тимирязево;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5 178 тыс.тенге – на развитие инженерно-коммуникационной инфраструктуры 12-квартирного жилого дома в селе Тимирязево;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10 391 тыс. тенге – на реализацию мер по содействию экономическому развитию сельских округов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«Об утверждении Программы "Развитие регионов"».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Предусмотреть в районном бюджете на 2013 год целевые трансферты из областного бюджета в сумме 46 892 тыс.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1 000 тыс. тенге -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300 тыс. тенге –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287 тыс. тенге - на внедрение электронных учебников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53 тыс. тенге – на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21 721 тыс. тенге – на строительство 12-квартирного жилого дома в селе Тимирязево;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23 531 тыс. тенге – на реконструкцию отвода магистрального водовода на селе Хмельницкое Тимирязевского района и сооружений на площадке водопроводных сетей.».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«11. Утвердить резерв местного исполнительного органа района на 2013 год в сумме 993 тысяч тенге.».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«17-1. Предусмотреть расходы районного бюджета за счет свободных остатков бюджетных средств, сложившихся на начало финансового года, неиспользованных (недоиспользованных) сумм целевых трансфертов на развитие, выделенных из республиканского бюджета в 2012 году, разрешенных к использованию (доиспользованию) в текущем финансовом году, и возврата целевых трансфертов республиканского и местного бюджетов, неиспользованных в 2012 году согласно приложению 10».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10 к указанному решению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XI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Усенков                                 С. Мустафин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 27 марта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Тимирязевского района                      Г. Кожахметова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2013 года № 11/3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934"/>
        <w:gridCol w:w="930"/>
        <w:gridCol w:w="8515"/>
        <w:gridCol w:w="2023"/>
      </w:tblGrid>
      <w:tr>
        <w:trPr>
          <w:trHeight w:val="11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1 792 912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201 599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84 724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5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3 238</w:t>
            </w:r>
          </w:p>
        </w:tc>
      </w:tr>
      <w:tr>
        <w:trPr>
          <w:trHeight w:val="8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31 822</w:t>
            </w:r>
          </w:p>
        </w:tc>
      </w:tr>
      <w:tr>
        <w:trPr>
          <w:trHeight w:val="5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31 322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31 322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1 558 091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1 558 091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1 558 091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48"/>
        <w:gridCol w:w="744"/>
        <w:gridCol w:w="8833"/>
        <w:gridCol w:w="2232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1 830 036,8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195 282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11 174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10 874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53 215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49 657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112 643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110 923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10 786</w:t>
            </w:r>
          </w:p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10 427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7 464</w:t>
            </w:r>
          </w:p>
        </w:tc>
      </w:tr>
      <w:tr>
        <w:trPr>
          <w:trHeight w:val="9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7 334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9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1 077 412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1 076 652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915 192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5 693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35235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31059</w:t>
            </w:r>
          </w:p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59376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58 570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58 570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17 427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10 652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10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339 699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1808,3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332717,7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39518,6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258843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29128,1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73 930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11 826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41 654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5 578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11 742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42 314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5 641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36 673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5 233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5 233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22 666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10 391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10 391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5 523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5 523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5 759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4 508,8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1 268,8</w:t>
            </w:r>
          </w:p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34 936,4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38 947,4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38 947,4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38 947,4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38 947,4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5 047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5 047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5 047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5 047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-77 108,2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77 108,2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42172,2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42172,2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42172,2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2013 года № 11/3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10"/>
        <w:gridCol w:w="591"/>
        <w:gridCol w:w="9088"/>
        <w:gridCol w:w="220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1 435 038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219 462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101 650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101 650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66 113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8 587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1 206 049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1 206 049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1 206 049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69"/>
        <w:gridCol w:w="787"/>
        <w:gridCol w:w="8837"/>
        <w:gridCol w:w="216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1 435 038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200 258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11 297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11 297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51 449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51 449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119 908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119 908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10 843</w:t>
            </w:r>
          </w:p>
        </w:tc>
      </w:tr>
      <w:tr>
        <w:trPr>
          <w:trHeight w:val="8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10 325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6 761</w:t>
            </w:r>
          </w:p>
        </w:tc>
      </w:tr>
      <w:tr>
        <w:trPr>
          <w:trHeight w:val="10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1 029 390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1 028 520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951 178</w:t>
            </w:r>
          </w:p>
        </w:tc>
      </w:tr>
      <w:tr>
        <w:trPr>
          <w:trHeight w:val="7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34155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30355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73 122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73 122</w:t>
            </w:r>
          </w:p>
        </w:tc>
      </w:tr>
      <w:tr>
        <w:trPr>
          <w:trHeight w:val="8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10 203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9 846</w:t>
            </w:r>
          </w:p>
        </w:tc>
      </w:tr>
      <w:tr>
        <w:trPr>
          <w:trHeight w:val="10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4 946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4 946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76 281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53 369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13 529</w:t>
            </w:r>
          </w:p>
        </w:tc>
      </w:tr>
      <w:tr>
        <w:trPr>
          <w:trHeight w:val="8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6 613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7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7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21 387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6 377</w:t>
            </w:r>
          </w:p>
        </w:tc>
      </w:tr>
      <w:tr>
        <w:trPr>
          <w:trHeight w:val="8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15 010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14 600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5 782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5 742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7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7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14 055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4 879</w:t>
            </w:r>
          </w:p>
        </w:tc>
      </w:tr>
      <w:tr>
        <w:trPr>
          <w:trHeight w:val="8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4 879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5 741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5 741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-4 011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-4 011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2013 года № 11/3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688"/>
        <w:gridCol w:w="825"/>
        <w:gridCol w:w="8646"/>
        <w:gridCol w:w="235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143 030,3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112 643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112 643</w:t>
            </w:r>
          </w:p>
        </w:tc>
      </w:tr>
      <w:tr>
        <w:trPr>
          <w:trHeight w:val="9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110923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6 010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3 731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1 808,3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11 826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11 826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8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193"/>
        <w:gridCol w:w="1233"/>
        <w:gridCol w:w="1233"/>
        <w:gridCol w:w="1473"/>
        <w:gridCol w:w="1713"/>
        <w:gridCol w:w="1933"/>
        <w:gridCol w:w="2153"/>
      </w:tblGrid>
      <w:tr>
        <w:trPr>
          <w:trHeight w:val="16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</w:t>
            </w:r>
          </w:p>
        </w:tc>
      </w:tr>
      <w:tr>
        <w:trPr>
          <w:trHeight w:val="4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</w:t>
            </w:r>
          </w:p>
        </w:tc>
      </w:tr>
      <w:tr>
        <w:trPr>
          <w:trHeight w:val="6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</w:t>
            </w:r>
          </w:p>
        </w:tc>
      </w:tr>
      <w:tr>
        <w:trPr>
          <w:trHeight w:val="91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</w:t>
            </w:r>
          </w:p>
        </w:tc>
      </w:tr>
      <w:tr>
        <w:trPr>
          <w:trHeight w:val="4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6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4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6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8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353"/>
        <w:gridCol w:w="1473"/>
        <w:gridCol w:w="1293"/>
        <w:gridCol w:w="1333"/>
        <w:gridCol w:w="1313"/>
        <w:gridCol w:w="1293"/>
        <w:gridCol w:w="1573"/>
      </w:tblGrid>
      <w:tr>
        <w:trPr>
          <w:trHeight w:val="16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рязев-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5 490</w:t>
            </w:r>
          </w:p>
        </w:tc>
      </w:tr>
      <w:tr>
        <w:trPr>
          <w:trHeight w:val="6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9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4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6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6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40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6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2013 года № 11/3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2013 года,направление сумм целевых трансфертов, выделенных из республиканского бюджета, разрешенных к использованию (доиспользованию) в текущем финансовом году и возврат целевых трансфертов республиканского и областного бюджетов, неиспользованных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733"/>
        <w:gridCol w:w="813"/>
        <w:gridCol w:w="7553"/>
        <w:gridCol w:w="23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42 172,2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42 172,2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42 172,2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42 172,2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42 172,2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42 172,2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7 849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7 849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29 762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633,3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633,3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29 128,7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29 128,1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из местного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29 128,1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из местного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1268,8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1268,8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из местного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