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3b2b" w14:textId="fb93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Уалихановского районного маслихата от 20 декабря 2012 года N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9 июля 2013 года N 2-13с. Зарегистрировано Департаментом юстиции Северо-Казахстанской области 19 июля 2013 года N 2329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статьи 21 Закона Республики Казахстан от 24 марта 1998 года «О нормативных правовых актах»,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20 декабря 2012 года № 2-9с «О районном бюджете на 2013-2015 годы» (зарегистрированное в Реестре государственной регистрации нормативных правовых актов под № 2051 от 11 января 2013 года, опубликовано 9 февраля 2013 года в газетах «Кызыл Ту» и 9 февраля 2013 года «Нұрлы Ел»)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Уалихановский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— 2 646 417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200 047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4 377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6000 тысяч тенге; поступления трансфертов — 2 435 993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2 664 207,8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35 465,1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39 261,1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3 968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-57 223,9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— 57 223,9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22 071,9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развитие сельских населенных пунктов в рамках «Дорожной карты занятости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2"/>
        <w:gridCol w:w="4538"/>
      </w:tblGrid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ХІІІ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Муханов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планирования Уалихановского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9 июль 2013 года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2-13с от 9 июля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Уалихановского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2 646 417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2 664 207,8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191 390,6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1 374 633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-57 223,9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2-13с от 9 июля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5014"/>
        <w:gridCol w:w="28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