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ab5ed" w14:textId="77ab5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Атырау от 15 февраля 2012 года № 263 "Об организации общественных работ"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городского акимата Атырауской области от 4 июля 2013 года № 703. Зарегистрировано Департаментом юстиции Атырауской области 17 июля 2013 года № 2747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и 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городской акимат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Атырау от 15 февраля 2012 года № 263 "Об организации общественных работ" (далее - Постановление) (зарегистрированное 21 февраля 2012 года в реестре государственной регистрации нормативных правовых актов за № 4-1-155, опубликованное 28 февраля 2012 года в областной газете "Прикаспийская коммуна" за № 24 (19342)) следующее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 xml:space="preserve">21 </w:t>
      </w:r>
      <w:r>
        <w:rPr>
          <w:rFonts w:ascii="Times New Roman"/>
          <w:b w:val="false"/>
          <w:i w:val="false"/>
          <w:color w:val="000000"/>
          <w:sz w:val="28"/>
        </w:rPr>
        <w:t>приложения 1 Постановления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"18. Балыкшинский сельский округ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Жумыскерский сельский округ", далее по тексту.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Атырау" обеспечить опубликование настоящего постановления в местных средствах массовой информации и на интернет-ресурсах акимата города Атырау.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Карабаеву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Айдарбеков С.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