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4c812" w14:textId="c64c8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11 декабря 2013 года № 17-22. Зарегистрировано Департаментом юстиции Атырауской области 19 декабря 2013 года № 2823. Утратило силу решением Жылыойского районного маслихата Атырауской области от 28 сентября 2021 года № 9-6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Жылыойского районного маслихата Атырауской области от 28.09.2021 № </w:t>
      </w:r>
      <w:r>
        <w:rPr>
          <w:rFonts w:ascii="Times New Roman"/>
          <w:b w:val="false"/>
          <w:i w:val="false"/>
          <w:color w:val="ff0000"/>
          <w:sz w:val="28"/>
        </w:rPr>
        <w:t>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и рассмотрев постановление районного акимата от 10 декабря 2013 года № 633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перечень памятных дат и праздничных дней для оказания социальной помощи, а также кратность оказания социальной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согласованный с акиматом области единый размер социальной помощи к памятным датам и праздничным дням, для отдельно взятой категории получателей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комиссию (Б. Султанова) районного маслихата по проблемам экономики 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июня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ХVII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11 декабря 2013 года № 17-22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памятных дат и праздничных дней для оказания социальной помощи, а также кратность оказания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Жылыойского районного маслихата Атырауской области от 22.05.2017 № </w:t>
      </w:r>
      <w:r>
        <w:rPr>
          <w:rFonts w:ascii="Times New Roman"/>
          <w:b w:val="false"/>
          <w:i w:val="false"/>
          <w:color w:val="ff0000"/>
          <w:sz w:val="28"/>
        </w:rPr>
        <w:t>10-5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5"/>
        <w:gridCol w:w="8232"/>
        <w:gridCol w:w="2283"/>
      </w:tblGrid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"/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Памятные даты и праздничные дни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"/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защитника Отечества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"/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ликвидации последствии катастрофы на Чернобыльской атомной электростанции (далее - Чернобыльская АЭС)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"/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"/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защиты детей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"/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инвалидов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11 декабря 2013 года № 17-22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социальной помощи для отдельно взятой категории получателей социальной помощи к памятным датам и праздничным дням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Жылыойского районного маслихата Атырауской области от 29.09.2020 № </w:t>
      </w:r>
      <w:r>
        <w:rPr>
          <w:rFonts w:ascii="Times New Roman"/>
          <w:b w:val="false"/>
          <w:i w:val="false"/>
          <w:color w:val="ff0000"/>
          <w:sz w:val="28"/>
        </w:rPr>
        <w:t>52-2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решением Жылыойского районного маслихата Атырауской области от 19.04.2021 № </w:t>
      </w:r>
      <w:r>
        <w:rPr>
          <w:rFonts w:ascii="Times New Roman"/>
          <w:b w:val="false"/>
          <w:i w:val="false"/>
          <w:color w:val="ff0000"/>
          <w:sz w:val="28"/>
        </w:rPr>
        <w:t>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"/>
        <w:gridCol w:w="9426"/>
        <w:gridCol w:w="759"/>
        <w:gridCol w:w="1756"/>
      </w:tblGrid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получателей социальной помощи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Памятные даты и праздничные дни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социальной помощи, тенге</w:t>
            </w:r>
          </w:p>
        </w:tc>
      </w:tr>
      <w:tr>
        <w:trPr>
          <w:trHeight w:val="30" w:hRule="atLeast"/>
        </w:trPr>
        <w:tc>
          <w:tcPr>
            <w:tcW w:w="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участники и инвалиды Великой Отечественной войны;</w:t>
            </w:r>
          </w:p>
        </w:tc>
        <w:tc>
          <w:tcPr>
            <w:tcW w:w="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военнослужащие,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десйтвующей армии;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семьи военнослужащих, партизан, подпольщиков, лиц, указанных в статьях 4- 6 настоящего Закона, погибших (пропавших без вести) или умерших в результате ранения, контузии или увечья, полученных при защите бывшего Союза ССР, исполнении иных обязанностей воинской службы (служебных обязанностей), или вследствие заболевания, связанного с пребыванием на фронте;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военнослужащие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военнообязанные, призывавшиеся на учебные сборы и направлявшиеся в Афганистан в период ведения боевых действий;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военнослужащие автомобильных батальонов, направлявшиеся в Афганистан для доставки грузов в эту страну в период ведения боевых действий;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военнослужащие летнего состава, совершавшие вылеты на боевые задания в Афганистан с территории бывшего Союза ССР;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и служащие,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военнослужащие, ставшие инвалидами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вследствия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военнослужащие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военнослужащие Республики Казахстан, принимавшие участие в качестве миротворцев в международной миротворческой операции в Ираке;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военнослужащие,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Карабахе.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защитника Отечества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защитника Отечества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лица,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лица из числа участников ликвидации последствий катастрофы на Чернобыльской АЭС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лица,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родителей;</w:t>
            </w:r>
          </w:p>
          <w:bookmarkEnd w:id="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ликвидации аварии на Чернобыльской атомной электростанции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первой, второй, третьей группы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инвалидов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– инвалид, за исключением лиц, которым установлена группа инвалидности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защиты детей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</w:tbl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Расшифрование аббревиатуры: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ССР – Советские Социалистические Республики.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АЭС – Атомная электростанция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