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ee5ed" w14:textId="aaee5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повышенных должностных окладов и тарифных ставок специалистам здравоохранения, социального обеспечения, образования, культуры, спорта и ветеринарии, работающим в сельской местности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Махамбетского районного маслихата Атырауской области от 16 июля 2013 года № 101. Зарегистрировано Департаментом юстиции Атырауской области 30 июля 2013 года № 2759. Утратило силу - решением Махамбетского районного маслихата Атырауской области от 11 апреля 2014 года № 193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Махамбетского районного маслихата Атырауской области от 11.04.2014 № 193.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238 Трудового Кодекса Республики Казахстан от 15 мая 2007 года,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на основании предложения акима района,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повышенные на двадцать пять процентов должностные оклады и тарифные ставки специалистам здравоохранения, социального обеспечения, образования, культуры, спорта и ветеринарии работающим в сельских населенных пунктах, по сравнению с окладами и ставками специалистов,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председателя постоянной комиссии районного маслихата по вопросам экономики и бюджета (Ш. Торбаева).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очередной 13-сессии,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А. Курманбаев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