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55ea" w14:textId="2b45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25 декабря 2012 года № 56 "О районном бюджете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16 июля 2013 года № 98. Зарегистрировано Департаментом юстиции Атырауской области 01 августа 2013 года № 2762. Утратило силу - решением Махамбетского районного маслихата Атырауской области от 17 января 2014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17.01.2014 № 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2013-2015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2012 года № 56 "О районном бюджете на 2013-2015 годы" (зарегистрировано в реестре государственной регистрации нормативных правовых актов за № 2673, опубликовано 17 января 2013 года в районной газете "Жайық шұғыласы" за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"3 458 810" заменить цифрами "3 927 529";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"145 806" заменить цифрами "151 751";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"1 940 533" заменить цифрами "2 403 307";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"3 474 797" заменить цифрами "3 947 181";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"1 295 002" заменить цифрами "1 757 776";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цифры "56 320" заменить цифрами "52 548";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"10 630" заменить цифрами "10 173";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"182 947" заменить цифрами "24 006";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абзацы тринадцатый, четырнадцатый, пятнадцатый, шестнадцатый;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восемьнадцатом цифры "1 575" заменить цифрами "2 259";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пятом цифры "20 800" заменить цифрами "20 728";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цифры "587 146" заменить цифрами "855 510";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седьмом цифры "2 320" заменить цифрами "2 302";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 цифры "52 000" заменить цифрами "94 000";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девятом цифры "14 000" заменить цифрами "13 216";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втором цифры "2 000" заменить цифрами "10 568";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цифры "13 260" заменить цифрами "14 610";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абзац тридцать четвертый;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абзацами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"8 505 тысяча тенге – на увеличение штатной численности местных исполнительных органов;";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"72 354 тысяча тенге – на материально–техническое оснащение организации образования;";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"9 832 тысяча тенге – на материально–техническое оснащение организации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"2 650 тысяча тенге – на разработку проектно–сметной документации на сооружение пандусов на социально значимых объектах;";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"241 500 тысяча тенге – на капитальный и средний ремонт автомобильных дорог.".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13-сессии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Курманбаев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№ 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13-сессии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июля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21"/>
        <w:gridCol w:w="659"/>
        <w:gridCol w:w="9956"/>
        <w:gridCol w:w="192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3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3927529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1364145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105584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986775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950843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19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9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</w:tr>
      <w:tr>
        <w:trPr>
          <w:trHeight w:val="22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151751</w:t>
            </w:r>
          </w:p>
        </w:tc>
      </w:tr>
      <w:tr>
        <w:trPr>
          <w:trHeight w:val="24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151501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151501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2403307</w:t>
            </w:r>
          </w:p>
        </w:tc>
      </w:tr>
      <w:tr>
        <w:trPr>
          <w:trHeight w:val="12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2403307</w:t>
            </w:r>
          </w:p>
        </w:tc>
      </w:tr>
      <w:tr>
        <w:trPr>
          <w:trHeight w:val="6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2403307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86"/>
        <w:gridCol w:w="802"/>
        <w:gridCol w:w="9789"/>
        <w:gridCol w:w="1920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3947181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276104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48515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135603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20 879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3 016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1 771 096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373 558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287 160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86 398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1 397 538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23 242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1 267 575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34 357</w:t>
            </w:r>
          </w:p>
        </w:tc>
      </w:tr>
      <w:tr>
        <w:trPr>
          <w:trHeight w:val="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142 951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21 667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121 284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38 293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</w:t>
            </w:r>
          </w:p>
        </w:tc>
      </w:tr>
      <w:tr>
        <w:trPr>
          <w:trHeight w:val="1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18 373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29 932</w:t>
            </w:r>
          </w:p>
        </w:tc>
      </w:tr>
      <w:tr>
        <w:trPr>
          <w:trHeight w:val="24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5 876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4 053</w:t>
            </w:r>
          </w:p>
        </w:tc>
      </w:tr>
      <w:tr>
        <w:trPr>
          <w:trHeight w:val="1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1 244 759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 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44 773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143 799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871007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122140</w:t>
            </w:r>
          </w:p>
        </w:tc>
      </w:tr>
      <w:tr>
        <w:trPr>
          <w:trHeight w:val="7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30173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37158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1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880"/>
        <w:gridCol w:w="899"/>
        <w:gridCol w:w="9487"/>
        <w:gridCol w:w="1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896"/>
        <w:gridCol w:w="891"/>
        <w:gridCol w:w="9499"/>
        <w:gridCol w:w="18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60"/>
        <w:gridCol w:w="957"/>
        <w:gridCol w:w="9536"/>
        <w:gridCol w:w="18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57"/>
        <w:gridCol w:w="949"/>
        <w:gridCol w:w="9517"/>
        <w:gridCol w:w="18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56"/>
        <w:gridCol w:w="948"/>
        <w:gridCol w:w="9512"/>
        <w:gridCol w:w="1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-48 231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48 231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861"/>
        <w:gridCol w:w="996"/>
        <w:gridCol w:w="9504"/>
        <w:gridCol w:w="18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57"/>
        <w:gridCol w:w="949"/>
        <w:gridCol w:w="9509"/>
        <w:gridCol w:w="18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№ 98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внеочередной 13-сессии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16 июля 2013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программ, финансируемых через аппараты акимов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279"/>
        <w:gridCol w:w="1290"/>
        <w:gridCol w:w="1247"/>
        <w:gridCol w:w="1248"/>
        <w:gridCol w:w="1248"/>
        <w:gridCol w:w="1313"/>
        <w:gridCol w:w="1508"/>
      </w:tblGrid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</w:tr>
      <w:tr>
        <w:trPr>
          <w:trHeight w:val="21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16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855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44358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700"/>
        <w:gridCol w:w="1281"/>
        <w:gridCol w:w="1238"/>
        <w:gridCol w:w="1238"/>
        <w:gridCol w:w="1324"/>
        <w:gridCol w:w="1539"/>
        <w:gridCol w:w="1819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135603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16635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287160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16221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24006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17974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8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39362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47132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252139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