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97de" w14:textId="5ee9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22 июля 2013 года № 137. Зарегистрировано Департаментом юстиции Атырауской области 16 августа 2013 года № 2771. Утратило силу постановлением Исатайского районного акимата Атырауской области от 24 октября 2014 года № 201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Исатайского районного акимата Атырауской области от 24.10.2014 №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XI сессии районного маслихата V созыва от 19 апреля 2013 года № 105-V "О даче согласие к перечню должностей специалистов социального обеспечения, образования и культуры работающих в аульной (сельской) местности",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перечень должностей специалистов социального обеспечения, образования и культуры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Утегалиева М.Р.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Исатайского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 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июля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Исатайского района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22 июля 2013 года № 137 </w:t>
            </w:r>
          </w:p>
          <w:bookmarkEnd w:id="1"/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 и культуры работающих в сельской местности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Должности специалистов социального обеспечения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(кроме дошкольного государственного учреждения и казенного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библиотекой,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(главные, старшие): учителя и врачи всех специальностей, психолог, инструктор, лаборант, медицинская сестра, диетическая сестра, хореограф, воспитатель, библиотекарь, руководитель кружка, мастер, вожатый, музыкальный руководитель, методист, программист.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(главные, старшие): аккомпаниатор, библиотекарь, редактор, режиссер, звукорежиссер, культорганизатор, методист, художники всех наименований, хореограф, музыкальный руководитель, ассистент режиссера.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