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1dce" w14:textId="bb31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Кызылкогинского районного маслихата от 21 декабря 2012 года № Х-1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№ ХІ-1 от 08 февраля 2013 года. Зарегистрировано Департаментом юстиции Атырауской области 26 февраля 2013 года № 2691. Утратил силу - решением Кызылкогинского районного маслихата Атырауской области № XХV-3 от 25 июля 2014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- решением Кызылкогинского районного маслихата Атырауской области № XХV-3 от 25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2013-2015 годы, районный маслихат на ХІ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Х-1 "О районном бюджете на 2013-2015 годы" (зарегистрированное в реестре государственной регистрации нормативных правовых актов за № 2668, опубликованное в районной газете "Қызылкоға" 31 января 2012 года № 5 (616))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"3 918 398" заменить цифрами "3 954 227";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"3 201 101" заменить цифрами "3 216 844".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20 086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8)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"2 100" заменить цифрами "1 843".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6)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"24 500" заменить цифрами "40 500".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Косжанов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Бейскали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ХІ-1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Х-1 "О районном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50"/>
        <w:gridCol w:w="847"/>
        <w:gridCol w:w="10068"/>
        <w:gridCol w:w="1568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3954227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641875</w:t>
            </w:r>
          </w:p>
        </w:tc>
      </w:tr>
      <w:tr>
        <w:trPr>
          <w:trHeight w:val="1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432971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698261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3216844</w:t>
            </w:r>
          </w:p>
        </w:tc>
      </w:tr>
      <w:tr>
        <w:trPr>
          <w:trHeight w:val="1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3216844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3216844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64"/>
        <w:gridCol w:w="764"/>
        <w:gridCol w:w="10094"/>
        <w:gridCol w:w="157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3954227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378475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1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53107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135341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1973621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233433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1643586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186004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1093479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787882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10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11"/>
        <w:gridCol w:w="728"/>
        <w:gridCol w:w="10230"/>
        <w:gridCol w:w="15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20 086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20 086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20 086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ХІ-1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Х-1 "О районном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37"/>
        <w:gridCol w:w="1448"/>
        <w:gridCol w:w="1448"/>
        <w:gridCol w:w="1448"/>
        <w:gridCol w:w="1411"/>
        <w:gridCol w:w="2273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4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4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</w:t>
            </w:r>
          </w:p>
        </w:tc>
      </w:tr>
      <w:tr>
        <w:trPr>
          <w:trHeight w:val="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4907"/>
        <w:gridCol w:w="1658"/>
        <w:gridCol w:w="1300"/>
        <w:gridCol w:w="1290"/>
        <w:gridCol w:w="1161"/>
        <w:gridCol w:w="1474"/>
        <w:gridCol w:w="1282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135341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116570</w:t>
            </w:r>
          </w:p>
        </w:tc>
      </w:tr>
      <w:tr>
        <w:trPr>
          <w:trHeight w:val="1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220320</w:t>
            </w:r>
          </w:p>
        </w:tc>
      </w:tr>
      <w:tr>
        <w:trPr>
          <w:trHeight w:val="1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1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8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