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c24a" w14:textId="ef4c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на территории Куздыгаринского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Куздыгаринского сельского округа Кызылкогинского района Атырауской области от 9 декабря 2013 года № 16. Зарегистрировано Департаментом юстиции Атырауской области 23 декабря 2013 года № 2825.       Утратило силу решением акима Куздыгаринского сельского округа Кызылкогинского района Атырауской области от 24 февраля 2014 года № 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Утратило силу решением акима Куздыгаринского сельского округа Кызылкогинского района Атырауской области от 24.02.2014 № 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представления главного государственного ветеринарно-санитарного инспектора государственного учреждения "Кызылкогинская районная территориальная инспекция Комитета ветеринарного контроля и надзора Министерства сельского хозяйства Республики Казахстан" от 30 сентября 2013 года за № 294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эпизоотического очага бешенства среди крупного рогатого скота на территории Куздыгаринского сельского округа в крестьянском хозяйстве "Теңдік" установить ветеринарный режим карантинной зоны с введением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коммунальному государственному предприятию на праве хозяйственного ведения "Кызылкогинская центральная районная больница" Управления здравоохранения Атырауской области (по согласованию), государственному учреждению "Управление государственного санитарно-эпидемиологического надзора по Кызылкогинскому району Департамента Комитета государственного санитарно-эпидемиологического надзора Министерства здравоохранения Республики Казахстан по Атырауской области" (по согласованию) принять необходимые меры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Куздыгаринского сельского округа:     Б. Кабесов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Главный врач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предприятия на праве хозяйственного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"Кызылкогинская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Управления здравоохранения Атырауской области    С. Тайшыбай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23 декабря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Исполняющий обязанности 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государственного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государственного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надзора по Кызылкогинскому району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Комитета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эпидемиологического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здравоохранения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Атырауской области"                              Ш. Асауова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23 декабря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