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c10b5" w14:textId="35c10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2 августа 2013 года № 264. Зарегистрировано Департаментом юстиции Атырауской области 20 августа 2013 года № 2775. Утратило силу постановлением акимата Индерского района Атырауской области от 5 января 2016 года №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Индерского района Атырауской области от 05.01.2016 № </w:t>
      </w:r>
      <w:r>
        <w:rPr>
          <w:rFonts w:ascii="Times New Roman"/>
          <w:b w:val="false"/>
          <w:i w:val="false"/>
          <w:color w:val="ff0000"/>
          <w:sz w:val="28"/>
        </w:rPr>
        <w:t>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постановления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Индерского района Атырауской области от 14.11.2014 № 397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и решением ХІІІ сессии районного маслихата V созыва от 12 июня 2013 года № 101-V"О согласовании перечня должностей специалистов социального обеспечения, образования и в сфере культуры работающих в аульной (сельской) местности"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финансируемых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Индерского района Атырауской области от 14.11.2014 № 397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Нурлыбаева К.Е.-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ИРМ____________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ХІІІ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Индерского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района, секретарь маслихата: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 августа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районного акимата от 02 августа 2013 года № 264 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образования, и в сфере культуры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постановления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Индерского района Атырауской области от 14.11.2014 № 397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директора по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Методист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Заведующий;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хореограф.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по социальному обеспечению: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руководител госдарственного учереждения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сфере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подразделения, филиала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руководителя подразделения, филиала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Заведующий библиотеки;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Режиссер-постановщик;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Руководитель кружка.20) </w:t>
      </w:r>
      <w:r>
        <w:rPr>
          <w:rFonts w:ascii="Times New Roman"/>
          <w:b w:val="false"/>
          <w:i w:val="false"/>
          <w:color w:val="000000"/>
          <w:sz w:val="28"/>
        </w:rPr>
        <w:t>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дирижер;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артист;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инспектор.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