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82ef" w14:textId="5688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7 декабря 2012 года № 9/71-V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15 мая 2013 года № 13/115-V. Зарегистрировано Департаментом юстиции Южно-Казахстанской области 23 мая 2013 года № 2291. Утратило силу в связи с истечением срока применения - (письмо областного маслихата Южно-Казахстанской области от 5 мая 2014 года № 476-1)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областного маслихата Южно-Казахстанской области от 05.05.2014 № 476-1).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2012 года № 9/71-V «Об областном бюджете на 2013-2015 годы» (зарегистрировано в Реестре государственной регистрации нормативных правовых актов № 2172, опубликовано 26 декабря 2012 года в газете «Южный Казахстан»)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Южно-Казахстанской области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326 225 810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13 600 794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1 046 903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311 570 978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326 556 215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2 040 616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2 801 019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760 403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1 000 000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- 3 371 021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3 371 021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 на 2013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бюджеты районов (городов областного значения), кроме городов Шымкент и Туркестан - 50 %;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Шымкент – 87%;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Туркестан - 80%;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районов (городов областного значения), кроме городов Шымкент и Туркестан - 50 %;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Шымкент – 13%;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Туркестан – 20%.»;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абзацы девятый, десятый, пятнадцатый, шестнадцатый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«управлению по мобилизационной подготовке, гражданской обороне, организации предупреждения и ликвидации аварий и стихийных бедствий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системы водоснабжения в сельских населенных пунктах»;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газотранспортной системы.»;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Д.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 Ержан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15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13/115-V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9/71-V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451"/>
        <w:gridCol w:w="689"/>
        <w:gridCol w:w="669"/>
        <w:gridCol w:w="7334"/>
        <w:gridCol w:w="230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326 225 810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13 600 794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13 600 794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6 927 421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6 927 421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5 456 533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5 456 533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1 216 840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1 216 840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1 046 903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1 046 903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22 229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42 023</w:t>
            </w:r>
          </w:p>
        </w:tc>
      </w:tr>
      <w:tr>
        <w:trPr>
          <w:trHeight w:val="9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816 802</w:t>
            </w:r>
          </w:p>
        </w:tc>
      </w:tr>
      <w:tr>
        <w:trPr>
          <w:trHeight w:val="12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816 802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154 806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154 806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311 570 978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311 570 978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436 682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436 682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311 134 296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311 134 296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326 556 215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1 947 143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1 017 278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51 025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49 251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750 830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738 403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215 423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213 898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123 804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119 423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8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214 648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214 648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210 018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591 413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591 413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591 413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832 016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50 563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781 453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778 453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63 808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447 652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9 668 839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9 668 839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9 666 657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8 751 259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627 598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119 977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101 693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54 447 960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13 078 736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13 078 736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10 869 010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2 209 726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7 992 738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2 608 934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2 264 179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344 755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5 383 804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2 026 059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2 727 627</w:t>
            </w:r>
          </w:p>
        </w:tc>
      </w:tr>
      <w:tr>
        <w:trPr>
          <w:trHeight w:val="10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286 790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343 328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8 408 233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548 293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371 582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176 711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7 859 940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7 859 940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253 030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253 030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253 030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24 715 223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628 753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628 753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4 476 044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86 510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279 626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310 337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100 064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</w:p>
        </w:tc>
      </w:tr>
      <w:tr>
        <w:trPr>
          <w:trHeight w:val="10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466 689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241 891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1 798 672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1 132 261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19 610 426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17 275 479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2 334 947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76 785 608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415 161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415 161</w:t>
            </w:r>
          </w:p>
        </w:tc>
      </w:tr>
      <w:tr>
        <w:trPr>
          <w:trHeight w:val="14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415 161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1 183 892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1 183 892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747 319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176 965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259 608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37 765 856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37 765 856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7 614 506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522 250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453 610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116 255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688 327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505 382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3 932 834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56 193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2 783 379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21 093 120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13 025 376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13 025 376</w:t>
            </w:r>
          </w:p>
        </w:tc>
      </w:tr>
      <w:tr>
        <w:trPr>
          <w:trHeight w:val="12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8 320 039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3 071 227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1 634 110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2 193 357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2 193 357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2 163 012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22 201 966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9 581 490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1 108 036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137 410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6 627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8 064 570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12 620 476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12 578 497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Программы занятости 2020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4 157 453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3 060 352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2 249 396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473 900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224 447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974 591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236 510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339 948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743 216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687 687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332 030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332 030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332 030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765 071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765 071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90 334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122 998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88 705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383 964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33 430 444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9 136 199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9 136 199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6 890 808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2 236 845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24 294 245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24 294 245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94 382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437 082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7 274 686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4 317 194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7 696 220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2 229 472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2 243 128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11 210 521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4 567 967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1 964 897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368 070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291 274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875 225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272 139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2 603 070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2 603 070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4 787 038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3 828 527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44 186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234 046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3 513 571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958 511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958 511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1 172 304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388 514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325 376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254 645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254 645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478 077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478 077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580 793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школ-интернатов для одаренных в спорте детей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315 470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304 045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263 397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248 779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9 064 597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9 064 597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9 064 597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8 884 597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19 350 701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11 176 163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11 032 372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88 857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502 943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87 220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1 301 532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1 202 568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939 631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4 267 746</w:t>
            </w:r>
          </w:p>
        </w:tc>
      </w:tr>
      <w:tr>
        <w:trPr>
          <w:trHeight w:val="12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12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108 955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127 809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127 809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4 039 341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3 606 718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126 925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3 479 793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432 623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432 623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584 995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584 995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584 255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1 179 335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697 666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103 058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278 789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238 931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74 975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481 669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481 669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2 330 872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2 330 872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1 545 362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34 029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702 061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201 630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"Оңтүстік"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199 308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86 751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84 746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13 888 982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12 655 956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12 655 956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2 561 544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4 243 537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256 610</w:t>
            </w:r>
          </w:p>
        </w:tc>
      </w:tr>
      <w:tr>
        <w:trPr>
          <w:trHeight w:val="10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4 294 265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1 233 026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1 233 026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161 127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364 436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637 776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9 547 207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115 756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115 756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107 092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9 369 456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1 694 638</w:t>
            </w:r>
          </w:p>
        </w:tc>
      </w:tr>
      <w:tr>
        <w:trPr>
          <w:trHeight w:val="9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1 274 638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2 086 154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111 154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-2020»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1 475 000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5 308 664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3 961 000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1 347 664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87 521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81 935 593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81 935 593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81 935 593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80 172 751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254 821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64 379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1 443 642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2 040 616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2 801 019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760 403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760 403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760 403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760 403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-3 371 021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3 371 021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15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13/115-V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9/71-V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2014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52"/>
        <w:gridCol w:w="690"/>
        <w:gridCol w:w="789"/>
        <w:gridCol w:w="7195"/>
        <w:gridCol w:w="23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318 046 183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21 565 413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21 565 413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11 701 922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11 701 922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8 750 376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8 750 376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1 113 115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1 113 115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7 608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296 417 838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296 417 838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101 133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296 316 705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296 316 705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316 964 322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1 393 770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1 046 653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773 683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773 683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222 024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222 024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126 824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126 824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123 505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220 293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632 932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52 867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580 065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580 065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68 533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475 260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7 704 341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7 704 341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7 704 341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7 481 551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102 782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95 127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37 290 087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7 486 228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2 652 054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2 313 231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338 823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4 834 174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2 034 172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6 581 057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569 160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380 079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6 011 897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6 011 897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22 972 993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880 232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90 065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 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293 810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353 117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22 092 761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20 784 996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1 307 765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50 284 413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1 078 203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1 078 203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791 082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19 345 368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19 345 368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7 108 053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83 860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1 176 233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569 845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10 407 377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10 393 381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10 393 381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6 368 607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3 150 525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874 249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2 073 874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2 073 874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2 042 869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17 393 587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1 155 079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127 473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734 860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16 238 508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16 238 508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3 695 953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3 359 508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2 247 253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479 556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194 504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1 015 484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217 781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812 255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755 092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244 899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244 899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91 546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27 921 044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4 500 000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20 421 044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20 421 044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93 109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3 058 858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5 835 948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11 433 129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9 016 706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2 719 220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1 730 026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384 157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422 422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885 965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989 194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989 194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4 585 189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3 835 189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250 429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3 539 860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337 202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551 930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319 757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232 173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232 173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3 246 401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3 246 401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3 246 401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3 096 401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12 027 544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9 713 242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9 713 242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4 390 796</w:t>
            </w:r>
          </w:p>
        </w:tc>
      </w:tr>
      <w:tr>
        <w:trPr>
          <w:trHeight w:val="12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807 995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807 995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542 692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542 692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541 896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351 120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62 510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16 564 992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16 106 026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16 106 026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1 888 807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9 675 794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1 250 000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3 291 425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458 966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458 966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67 204 066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102 280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67 101 786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62 118 350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62 118 350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4 559 500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3 561 000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79 753 923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79 753 923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79 753 923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78 374 431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1 379 492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1 937 597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1 062 403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1 062 403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1 062 403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1 062 403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-1 855 736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1 855 736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15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13/115-V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9/71-V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452"/>
        <w:gridCol w:w="690"/>
        <w:gridCol w:w="671"/>
        <w:gridCol w:w="7082"/>
        <w:gridCol w:w="2557"/>
      </w:tblGrid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307 203 844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22 793 931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22 793 931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12 323 105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12 323 105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9 274 409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9 274 409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1 196 417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1 196 417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80 348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80 348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80 348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284 327 800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284 327 800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284 225 148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284 225 148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306 121 983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1 455 666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1 094 391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52 563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52 563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229 086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229 086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130 860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130 860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127 309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230 415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230 415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230 415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660 837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55 185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55 185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605 652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605 652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497 322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7 812 753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7 812 753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7 812 753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7 585 128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104 213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96 788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38 905 831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7 712 766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2 747 123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2 397 288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349 835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4 965 643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2 079 237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2 886 406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6 869 853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585 658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383 342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202 316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6 284 195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6 284 195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265 155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265 155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265 155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24 058 057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909 874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92 850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48 329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308 961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359 793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99 941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23 148 183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22 448 183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44 008 191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1 131 633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1 131 633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837 886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194 491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99 256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19 770 485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19 770 485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7 270 063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89 730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1 258 569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609 734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10 542 389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10 718 130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10 718 130</w:t>
            </w:r>
          </w:p>
        </w:tc>
      </w:tr>
      <w:tr>
        <w:trPr>
          <w:trHeight w:val="12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6 411 622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3 371 062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935 446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2 098 266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2 098 266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2 066 716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10 289 677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1 199 745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131 373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761 319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64 381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157 321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9 089 932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9 089 932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3 852 856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3 497 474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2 327 696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500 598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199 533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1 054 680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224 053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348 832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848 778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789 842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262 040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262 040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262 040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93 342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24 614 508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8 730 000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5 730 000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15 884 508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15 884 508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95 995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4 380 235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1 564 613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9 843 665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9 505 845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2 829 977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1 771 540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401 306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436 589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895 737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1 058 437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1 058 437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4 889 599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4 087 099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267 959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3 773 356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802 500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802 500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1 150 207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344 154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313 917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278 605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278 605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484 685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484 685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574 674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337 517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337 517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237 157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237 157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8 447 029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8 447 029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8 447 029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8 197 029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12 824 695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10 381 663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10 381 663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96 948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329 616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4 448 152</w:t>
            </w:r>
          </w:p>
        </w:tc>
      </w:tr>
      <w:tr>
        <w:trPr>
          <w:trHeight w:val="14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865 054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865 054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865 054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569 423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569 423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568 567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925 150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362 700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111 729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233 897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562 450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562 450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158 407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"Оңтүстік"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148 407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19 435 864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18 947 348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18 947 348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971 667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12 679 615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1 860 000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3 436 066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488 516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488 516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72 771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185 585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230 160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53 394 007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106 342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106 342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106 342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53 287 665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48 298 278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48 298 278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129 887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129 887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4 559 500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3 561 000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998 500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79 848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80 965 646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80 965 646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80 965 646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79 551 771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1 413 875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1 330 937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2 229 063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2 229 063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2 229 063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2 229 063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-1 249 076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