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9d8b9" w14:textId="249d8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подготовку специалистов с техническим и профессиональным, послесредним образованием на 2013-2014 учебный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Южно-Казахстанской области от 30 июля 2013 года № 196. Зарегистрировано Департаментом юстиции Южно-Казахстанской области 1 августа 2013 года № 2352. Срок действия постановления - до 1 августа 2017 года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8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образовании", акимат Южно-Казахстанской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подготовку специалистов с техническим и профессиональным, послесредним образованием за счет средств областного бюджета на 2013-2014 учебный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государственный образовательный заказ на 2013-2014 учебный год на подготовку специалистов за счет средств республиканского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"Управление образования Южно-Казахстанской области" (Ельчиева А.), государственному учреждению "Управление здравоохранения Южно-Казахстанской области" (Исмаилов Ж.) в порядке, установленном законодательными актами обеспечить размещение государственного образовательного заказа на подготовку специалистов в учебных заведениях технического и профессионального, послесреднего образования на 2013-2014 учебный год.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акима области Каныбекова С.А.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Мырзахметов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июля 2013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специалистов с техническим и профессиональным, послесредним образованием на 2013-2014 учебный год за счет средств областного бюджета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7"/>
        <w:gridCol w:w="1838"/>
        <w:gridCol w:w="1290"/>
        <w:gridCol w:w="1241"/>
        <w:gridCol w:w="1789"/>
        <w:gridCol w:w="1079"/>
        <w:gridCol w:w="93"/>
        <w:gridCol w:w="1"/>
        <w:gridCol w:w="715"/>
        <w:gridCol w:w="805"/>
        <w:gridCol w:w="581"/>
        <w:gridCol w:w="149"/>
        <w:gridCol w:w="1"/>
        <w:gridCol w:w="661"/>
      </w:tblGrid>
      <w:tr>
        <w:trPr>
          <w:trHeight w:val="30" w:hRule="atLeast"/>
        </w:trPr>
        <w:tc>
          <w:tcPr>
            <w:tcW w:w="2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Специальность/ квалификация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основе 9 класса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основе 11 класса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"Колледж новых технологий" управления образования Южно-Казахстанской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Техник-строитель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 (по видам)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обслуживанию компьютерных устройств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системы (по областям применения)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 программист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0802000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и эксплуатация газонефтепроводов и газонефтехранилищ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0802043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Техник-механик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 (по отраслям)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0902033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Техник-электрик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Гидротехническое строительство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Техник-гидротехник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"Шымкентский колледж транспорта, коммуникаций и новых технологий" управления образования Южно-Казахстанской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эксплуатация подъемно-транспортных, строительных, дорожных машин и оборудования (по отраслям)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1201133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транспорте (по отраслям)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1202063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автомобильных дорог и аэродромов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Техник-строитель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железнодорожном транспорте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Автоматика, телемеханика и управление движением на железнодорожном транспорте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Эксплуатация, ремонт и техническое обслуживание подвижного состава железных дорог (по видам)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1108213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"Южно-Казахстанский политехнический колледж" управления образования Южно-Казахстанской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эксплуатация, обслуживание и ремонт электрического и электромеханического оборудования (по видам)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и управление (по профилю)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 (по видам)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Техник-программист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обслуживанию компьютерных устройств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Радиоэлектроника и связь (по видам)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1306093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связи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0906000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Теплоэнергетические, теплофикационные котельные установки тепловых электрических станций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0906033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Техник-энергетик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 (по отраслям)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Техник-электрик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"Шымкентский аграрный колледж" управления образования Южно-Казахстанской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0601000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Стандартизация, метрология и сертификация (по отраслям)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0601013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 по стандартизации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Механизация сельского хозяйства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Ветеринарный фельдшер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Агрономия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1502043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Агроном по защите растений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хозяйство, садово-парковое и ландшафтное строительство (по видам)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1508043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Мастер леса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организация производства продукции предприятий питания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 и рациональное использование природных ресурсов (по отраслям)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1514093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Эколог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консервов и пище концентратов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1222073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 (по отраслям)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0902043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Техник-электрик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"Туркестанский гуманитарно- технический колледж" управления образования Южно-Казахстанской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- механик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Механизация сельского хозяйства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эксплуатация, обслуживание и ремонт электрического и электромеханического оборудования (по видам)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1211093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Воспитатель дошкольных организаций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образование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иностранного языка начального образования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"Махтаральский колледж гуманитарно- экономический и агробизнеса" управления образования Южно-Казахстанской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Механизация сельского хозяйства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 и природоохранная деятельность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1509033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Техник-гидромелиоратор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Ветеринарный фельдшер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0104000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Профессиональное обучение (по отраслям)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0104023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производственного обучения, техник-технолог (всех наименований)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 (по отраслям)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Техник-электрик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обработки волокнистых материалов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1207073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"Капланбекский гуманитарно- агроэкономический колледж" управления образования акимата Южно-Казахстанской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Ветеринарный техник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Ветеринарный фельдшер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Ветеринарный фельдшер-инспектор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Агрономия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1502043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Агроном по защите растений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Зоотехния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1512103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Зоотехник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пива, безалкогольных и спиртных напитков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1223083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Техник-технолог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"Кентауский многопрофильный колледж" управления образования акимата Южно-Казахстанской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Техник-строитель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0907000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Теплотехническое оборудование и системы теплоснабжения (по видам)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0907033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теплотехник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машиностроения (по видам)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0910000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Электрическое и электромеханическое оборудование (по видам)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0910053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Техник-электрик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 (по отраслям)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Техник-электрик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- механик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и эксплуатация оборудования и систем газоснабжения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1405043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эксплуатации оборудования газовых объектов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"Тюлькубасский колледж агробизнеса и туризма" управления образования Южно-Казахстанской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Механизация сельского хозяйства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организация производства продукции предприятий питания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транспорте (по отраслям)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1202063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обслуживания гостиничных хозяйств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Менеджер по сервису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эксплуатация подъемно-транспортных, строительных, дорожных машин и оборудования (по отраслям)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Ветеринарный фельдшер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"Шымкентский художественный колледж им. А. Кастеева" управления образования Южно-Казахстанской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0413000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Декоративно-прикладное искусство и народные промыслы (по профилю)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0413163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0412000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Живопись, скульптура и графика (по видам)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0412013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0412023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Художник-скульптор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 (по профилю)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Дизайнер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0411000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Театрально-декоративное искусство (по профилю)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0411073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 по костюмам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"Южно-Казахстанский музыкальный колледж" управления образования Южно-Казахстанской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Инструментальное исполнительство и музыкальное искусство эстрады (по видам)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Преподаватель детской музыкальной школы, концертмейстер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Преподаватель детской музыкальной школы, артист (руководитель) оркестра, ансамбля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Преподаватель детской музыкальной школы, артист (руководитель) оркестра народных инструментов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Преподаватель детской музыкальной школы, артист (руководитель) оркестра эстрадных инструментов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0405000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Хоровое дирижирование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0405013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Преподаватель, хормейстер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0407000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0407013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Артист академического пения, солист ансамбля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0408000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Хореографическое искусство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0408023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Артист ансамбля танца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"Жетысайский гуманитарно-технический колледж им. Г. Муратбаева" управления образования Южно-Казахстанской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0104000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Профессиональное обучение (по отраслям)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0104013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производственного обучения, техник (всех наименований)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0107000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0107013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технологии основного среднего образования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Воспитатель дошкольных организаций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образование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иностранного языка начального образования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"Шымкентский медицинский колледж"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Лечебное дело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Фельдшер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сестра общей практики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0305000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Лабораторная диагностика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0305013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лаборант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0303000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 и эпидемиология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0303013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Гигиенист-эпидемиолог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"Туркестанский медицинский колледж"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Лечебное дело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Фельдшер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сестра общей практики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0305000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Лабораторная диагностика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0305013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Помощник врача-лаборанта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"Жетысайский медицинский колледж"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Лечебное дело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Фельдшер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сестра общей практики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Южно-Казахстанский экономико-технологический колледж "Мирас"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Модельер-конструктор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"Колледж № 1" управления образования Южно-Казахстанской области"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Тракторист-машинист сельскохозяйственного производства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1504102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Слесарь- ремонтник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Повар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по обслуживанию электрооборудования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Сварщик (всех наименований)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"Колледж № 2" управления образования Южно-Казахстанской области"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Электрогазосварщик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1402000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эксплуатация дорожно-строительных машин (по видам)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1402162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крана автомобильного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ремонту автомобилей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1414000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Мебельное производство (по видам)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1414012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Комплектовщик мебели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1414032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Станочник деревообрабатывающих станков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0502000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и ремонт телекоммуникационного оборудования и бытовой техники (по отраслям)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0502012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Радиомеханик по ремонту и обслуживанию аппаратуры (радио-, теле-, аудио-, видео-)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Столяр строительный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Штукатур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0901000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Электрооборудование электростанций, подстанций и сетей (по видам)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(всех наименовании)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 (по видам)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электронно-вычислительных машин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0416000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0416012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 художественно-оформительских работ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машин и оборудования промышленности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Слесарь-ремонтник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Портной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"Колледж № 3" управления образования Южно-Казахстанской области"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Электрогазосварщик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ремонту автомобилей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Токарное дело и металлообработка (по видам)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Механообработка, контрольно-измерительные приборы и автоматика в машиностроении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контрольно-измерительным приборам и автоматике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Электромеханическое оборудование в промышленности (по видам)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по ремонту и обслуживанию электрооборудования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"Колледж № 4" управления образования Южно-Казахстанской области"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0503000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Слесарное дело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0503012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Слесарь-электрик по ремонту электрооборудования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1307000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линейных сооружений электросвязи и проводного вещания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линейных сооружений электросвязи и проводного вещания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Радиоэлектроника и связь (по видам)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связи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Монтажник связи-кабельщик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телефонной связи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 почтового оборудования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 (по видам)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электронно-вычислительных машин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0510000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Делопроизводство и архивоведение (по отраслям)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0510012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Секретарь–референт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"Колледж № 5" управления образования Южно-Казахстанской области"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Портной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Модельер-закройщик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"Колледж № 6" управления образования Южно-Казахстанской области"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питания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Официант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1219000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Хлебопекарное, макаронное и кондитерское производство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1219042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Бисквитчик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0513000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Маркетинг (по отраслям)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0513012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Продавец продовольственных товаров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"Колледж № 7" управления образования Южно-Казахстанской области"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Электромеханическое оборудование в промышленности (по видам)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по ремонту и обслуживанию электрооборудования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Сварщик (всех наименований)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Портной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и эксплуатация внутренних санитарно-технических устройств, вентиляции и инженерных систем (по видам)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Слесарь-сантехник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питания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по ремонту транспорта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 (по видам)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Монтажник связи- кабельщик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"Колледж № 8" управления образования Южно-Казахстанской области"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Электрогазосварщик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ремонту автомобилей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Портной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Электромеханическое оборудование в промышленности (по видам)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по ремонту и обслуживанию электрооборудования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Столяр строительный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питания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Токарное дело и металлообработка (по видам)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"Колледж № 9" управления образования Южно-Казахстанской области"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Тракторист-машинист сельскохозяйственного производства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Электрогазосварщик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ремонту автомобилей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Каменщик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 (по видам)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электронно-вычислительных машин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"Колледж № 10" управления образования Южно-Казахстанской области"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Тракторист-машинист сельскохозяйственного производства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Повар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1402000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эксплуатация дорожно-строительных машин (по видам)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1402102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экскаватора одноковшового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Столяр строительный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Плотник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ремонту автомобилей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0503000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Слесарное дело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0503012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Слесарь-электрик по ремонту электрооборудования *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Сварщик (всех наименований)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Электрогазосварщик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"Колледж № 11" управления образования Южно-Казахстанской области"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Тракторист-машинист сельскохозяйственного производства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ремонту автомобилей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Электрогазосварщик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0510000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Делопроизводство и архивоведение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0510012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Секретарь–референт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Плотник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Портной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"Колледж № 12" управления образования Южно-Казахстанской области"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Портной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ремонту автомобилей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по ремонту кузовов автотранспортных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Повар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Столяр строительный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"Колледж № 13" управления образования Южно-Казахстанской области"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Тракторист-машинист сельскохозяйственного производства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Электрогазосварщик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Портной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1201072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ремонту автомобилей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по ремонту кузовов автотранспортных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 (по видам)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электронно-вычислительных машин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"Колледж № 14" управления образования Южно-Казахстанской области"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Тракторист-машинист сельскохозяйственного производства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Повар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и эксплуатация внутренних санитарно-технических устройств, вентиляции и инженерных систем (по видам)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Электрогазосварщик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 (по видам)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электронно-вычислительных машин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"Колледж № 15" управления образования Южно-Казахстанской области"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Тракторист-машинист сельскохозяйственного производства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Портной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и эксплуатация внутренних санитарно-технических устройств, вентиляции и инженерных систем (по видам)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Электрогазосварщик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 (по видам)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электронно-вычислительных машин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"Колледж № 16" управления образования Южно-Казахстанской области"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Сварщик (всех наименований)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Электрогазосварщик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ремонту автомобилей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Повар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Тракторист-машинист сельскохозяйственного производства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по обслуживанию электрооборудования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1405000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и эксплуатация оборудования и систем газоснабжения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эксплуатации и ремонту газового оборудования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"Колледж № 17" управления образования Южно-Казахстанской области"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Портной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Электрогазосварщик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0508000 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Повар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Столяр строительный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Эксплуатация, ремонт и техническое обслуживание подвижного состава железных дорог (по видам)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машиниста электровоза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Автоматика, телемеханика и управление движением на железнодорожном транспорте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по обслуживанию и ремонту устройств сигнализации, централизации, блокировки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"Колледж № 18" управления образования Южно-Казахстанской области"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Электрогазосварщик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ремонту автомобилей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Тракторист-машинист сельскохозяйственного производства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 (по видам)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электронно-вычислительных машин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"Колледж № 19" управления образования Южно-Казахстанской области"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Электрогазосварщик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по обслуживанию электрооборудования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Тракторист-машинист сельскохозяйственного производства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 (по видам)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электронно-вычислительных машин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Портной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коммунальное казенное предприятие "Колледж № 20" имени Дауренбека Курманбека" управления образования Южно-Казахстанской области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Тракторист-машинист сельскохозяйственного производства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по ремонту транспорта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Электрогазосварщик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 (по видам)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электронно-вычислительных машин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"Колледж № 21" управления образования Южно-Казахстанской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питания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Электрогазосварщик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ремонту автомобилей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Портной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Столяр строительный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по обслуживанию электрооборудования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1405000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и эксплуатация оборудования и систем газоснабжения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эксплуатации и ремонту газового оборудования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 (по видам)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электронно-вычислительных машин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"Колледж № 22" управления образования Южно-Казахстанской области"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Электрогазосварщик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ремонту автомобилей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Портной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"Колледж № 23" управления образования Южно-Казахстанской области"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Тракторист-машинист сельскохозяйственного производства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питания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Штукатур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"Колледж № 24" управления образования Южно-Казахстанской области"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0801000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Бурение нефтяных и газовых скважин и технология буровых работ (по профилю)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0801082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буровой установки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0809000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нефтяных и газовых месторождений (по профилю)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0809052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по добыче нефти и газа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0816000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Химическая технология и производство (по видам)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0816032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1302000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и управление (по профилю)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по эксплуатации распределительных сетей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"Колледж № 25" управления образования Южно-Казахстанской области"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Электрогазосварщик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ремонту автомобилей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Электрик по ремонту автомобильного электрооборудования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Тракторист-машинист сельскохозяйственного производства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Портной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июля 2013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специалистов с техническим и профессиональным, послесредним образованием на 2013-2014 учебный год за счет средств республиканского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с изменениями, внесенными постановлением областного акимата Южно-Казахстанской области от 19.03.2014 </w:t>
      </w:r>
      <w:r>
        <w:rPr>
          <w:rFonts w:ascii="Times New Roman"/>
          <w:b w:val="false"/>
          <w:i w:val="false"/>
          <w:color w:val="ff0000"/>
          <w:sz w:val="28"/>
        </w:rPr>
        <w:t>№ 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46"/>
        <w:gridCol w:w="2979"/>
        <w:gridCol w:w="1965"/>
        <w:gridCol w:w="912"/>
        <w:gridCol w:w="1064"/>
        <w:gridCol w:w="5"/>
        <w:gridCol w:w="1829"/>
      </w:tblGrid>
      <w:tr>
        <w:trPr>
          <w:trHeight w:val="30" w:hRule="atLeast"/>
        </w:trPr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образования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Специальность/квалификация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основе 11 класса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3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Академия транспорта и коммуникации "Шымкентский транспортный колледж" им. М.Тынышбаева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Эксплуатация, ремонт и техническое обслуживание подвижного состава железных дорог (по видам)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1108213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Автоматика, телемеханика и управление движением на железнодорожном транспорте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"Кентауский политехнический колледж"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эксплуатация, обслуживание и ремонт электрического и электромеханического оборудования (по видам)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0911013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 (по отраслям)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0902033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Электрооборудование электростанций, подстанций и сетей (по видам)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0901043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3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"Аксукентский многопрофильный колледж" учреждение Казахстанского университета Дружбы народов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0819000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Технология переработки нефти и газа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0819073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Техник-технолог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эксплуатация, обслуживание и ремонт электрического и электромеханического оборудования (по видам)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0911013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Электромеханик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 (по видам)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1304043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Техник-программист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3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"Южно-Казахстанский политехнический колледж" управления образования акимата Южно-Казахстанской области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0802000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и эксплуатация газонефтепроводов и газонефтехранилищ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0802043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0907000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Теплотехническое оборудование и системы теплоснабжения (по видам)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0907033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теплотехник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0819000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переработки нефти и газа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0819073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Техник-технолог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0814000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полимерного производства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0814023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0812000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Резинотехническое производство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0812083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0813000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шин и процесс вулканизации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0813023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3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"Технический колледж"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0703000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Гидрогеология и инженерная геология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0703023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Техник-гидрогеолог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0704000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Геофизические методы поиска и разведки месторождений полезных ископаемых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0704063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Техник-геофизик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"Колледж "Болашак"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 (по видам)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1304043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Техник-программист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0101013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Воспитатель дошкольных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3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"Туркестанский индустриально-педагогический колледж"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транспорте (по отраслям)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1202063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 (по видам)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1304043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Техник-программист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3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"Южно-Казахстанский колледж "Арыстанбаб"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 (по видам)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1304043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Техник-программист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0101013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Воспитатель дошкольных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колледж "Парасат" Южно-Казахстанского Гуманитарного Института им. М. Сапарбаева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0101013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Воспитатель дошкольных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обслуживания гостиничных хозяйств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0507063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Менеджер по сервису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3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ТОО "Гуманитарно- агроэкономический колледж"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 (по отраслям)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0902063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электрик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1513053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Ветеринарный фельдшер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"Гуманитарно-педагогический колледж"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0104000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Профессиональное обучение (по отраслям)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0104013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производственного обучения, техник (всех наименований)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0413000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Декоративно-прикладное искусство и народные промыслы (по профилю)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0413063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"Южно-Казахстанский индустриально-инновационный колледж"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0814000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полимерного производства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0814023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машиностроения (по видам)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1014023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машин и оборудования промышленности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1112043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3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"Инновационно-технологический колледж"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0815000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машин и оборудований химического производства вяжущих и сыпучих материалов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0815093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Техник-механик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0801000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Бурение нефтяных и газовых скважин и технология буровых работ (по профилю)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0801143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1401013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Техник-строитель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3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Частное учреждение "Профессиональный колледж "Туркестан Ахмет Ясави"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организация производства продукции предприятий питания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1226043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Агрономия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1502043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Агроном по защите растений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1513063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Ветеринарный техник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июля 2013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специалистов с техническим и профессиональным, послесредним образованием на 2013-2014 учебный год за счет средств областного бюджета для заочной формы обучения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1"/>
        <w:gridCol w:w="3366"/>
        <w:gridCol w:w="633"/>
        <w:gridCol w:w="1858"/>
        <w:gridCol w:w="1642"/>
      </w:tblGrid>
      <w:tr>
        <w:trPr>
          <w:trHeight w:val="30" w:hRule="atLeast"/>
        </w:trPr>
        <w:tc>
          <w:tcPr>
            <w:tcW w:w="4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образования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Специальность/квалификация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основе 11 класса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4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"Колледж новых технологии" управления образования акимата Южно-Казахстанской области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Техник-строитель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Гидротехническое строительство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1407013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Техник-гидротехник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4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"Кентауский многопрофильный колледж" управления образования акимата Южно-Казахстанской области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0907000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Теплотехническое оборудование и системы теплоснабжения (по видам)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0907033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теплотехник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4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"Южно-Казахстанский политехнический колледж" управления образования акимата Южно-Казахстанской области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эксплуатация, обслуживание и ремонт электрического и электромеханического оборудования (по видам)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0911013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и управление (по профилю)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1302023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4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коммунальное казенное предприятие "Шымкентский колледж транспорта, коммуникаций и новых технологий" управления образования акимата Южно-Казахстанской области 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эксплуатация подъемно-транспортных, строительных, дорожных машин и оборудования (по отраслям)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1107043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автомобильных дорог и аэродромов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1410013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Техник-строитель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4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"Тюлькубасский колледж агробизнеса и туризма" управления образования акимата Южно-Казахстанской области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эксплуатация подъемно-транспортных, строительных, дорожных машин и оборудования (по отраслям)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1107043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Техник-механик 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области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