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7212" w14:textId="fa57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2012 года № 71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17 июля 2013 года № 106. Зарегистрировано Департаментом юстиции Южно-Казахстанской области 18 июля 2013 года № 2326. Утратило силу в связи с истечением срока применения - (письмо Кентауского городского маслихата Южно-Казахстанской области от 16 января 2014 года № 06-13/10)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16.01.2014 № 06-13/10).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4 июля 2013 года № 15/141-V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2323,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21 декабря 2012 года № 71 «О городском бюджете на 2013-2015 годы» (зарегистрировано в Реестре государственной регистрации нормативных правовых актов за № 2201, опубликовано 19 января 2013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2013-2015 годы согласно приложению 1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6 158 030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520 695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5 617 602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6 222 604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64 574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А. Байсымак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17 июля 2013 года № 106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 2012 года № 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676"/>
        <w:gridCol w:w="7608"/>
        <w:gridCol w:w="2364"/>
      </w:tblGrid>
      <w:tr>
        <w:trPr>
          <w:trHeight w:val="8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6 158 030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520 695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208 559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208 559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40 323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23 475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8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5 617 602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5 617 602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5 617 602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595"/>
        <w:gridCol w:w="876"/>
        <w:gridCol w:w="815"/>
        <w:gridCol w:w="6597"/>
        <w:gridCol w:w="2422"/>
      </w:tblGrid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6 222 604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170 658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139 284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50 723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50 628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74 852 </w:t>
            </w:r>
          </w:p>
        </w:tc>
      </w:tr>
      <w:tr>
        <w:trPr>
          <w:trHeight w:val="4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72 647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1 493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1 493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29 881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29 881</w:t>
            </w:r>
          </w:p>
        </w:tc>
      </w:tr>
      <w:tr>
        <w:trPr>
          <w:trHeight w:val="8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19 428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6 992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6 992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3 973 643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572 081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82 854 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40 633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42 221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489 227 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181 466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307 761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2 087 647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5 121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5 121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2 082 526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1 997 342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85 184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1 313 915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189 780</w:t>
            </w:r>
          </w:p>
        </w:tc>
      </w:tr>
      <w:tr>
        <w:trPr>
          <w:trHeight w:val="4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33 728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106 639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333 121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304 782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302 683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27 222 </w:t>
            </w:r>
          </w:p>
        </w:tc>
      </w:tr>
      <w:tr>
        <w:trPr>
          <w:trHeight w:val="8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6 498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38 245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31 651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146 313 </w:t>
            </w:r>
          </w:p>
        </w:tc>
      </w:tr>
      <w:tr>
        <w:trPr>
          <w:trHeight w:val="8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29 798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</w:t>
            </w:r>
          </w:p>
        </w:tc>
      </w:tr>
      <w:tr>
        <w:trPr>
          <w:trHeight w:val="9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28 339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28 339 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26 177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978 974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19 097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856 400 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853 258 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695 428 </w:t>
            </w:r>
          </w:p>
        </w:tc>
      </w:tr>
      <w:tr>
        <w:trPr>
          <w:trHeight w:val="4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154 830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12 231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3 028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2 202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2 540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4 461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83 882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24 799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19 448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38 398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321 198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139 555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30 889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30 889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113 926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68 709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64 070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38 397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30 468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25 464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7 929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4 373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29 320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7 951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13 660 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8 853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</w:p>
        </w:tc>
      </w:tr>
      <w:tr>
        <w:trPr>
          <w:trHeight w:val="4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44 307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17 426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16 818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8 668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4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34 620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34 620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9 503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9 503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25 117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7 117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15 753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15 753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7 427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96 122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96 122 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15 482 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14 432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33 715 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33 192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14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9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-69 011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69 011</w:t>
            </w:r>
          </w:p>
        </w:tc>
      </w:tr>
      <w:tr>
        <w:trPr>
          <w:trHeight w:val="9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14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17 июля 2013 года № 106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 2012 года № 71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6"/>
        <w:gridCol w:w="3363"/>
        <w:gridCol w:w="1342"/>
        <w:gridCol w:w="1361"/>
        <w:gridCol w:w="1342"/>
        <w:gridCol w:w="1311"/>
        <w:gridCol w:w="1425"/>
      </w:tblGrid>
      <w:tr>
        <w:trPr>
          <w:trHeight w:val="97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99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72647</w:t>
            </w:r>
          </w:p>
        </w:tc>
      </w:tr>
      <w:tr>
        <w:trPr>
          <w:trHeight w:val="121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52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</w:t>
            </w:r>
          </w:p>
        </w:tc>
      </w:tr>
      <w:tr>
        <w:trPr>
          <w:trHeight w:val="76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30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49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52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49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</w:tr>
      <w:tr>
        <w:trPr>
          <w:trHeight w:val="97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52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75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735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42221</w:t>
            </w:r>
          </w:p>
        </w:tc>
      </w:tr>
      <w:tr>
        <w:trPr>
          <w:trHeight w:val="24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