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3868a" w14:textId="a3386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служебной этики государственных служащих аппарата акима Казыгуртского района и исполнительных органов, Финансируемых из районного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Южно-Казахстанской области от 29 ноября 2013 года № 616. Зарегистрировано Департаментом юстиции Южно-Казахстанской области 18 декабря 2013 года № 2437. Утратило силу постановлением акимата Казыгуртского района Южно-Казахстанской области от 23 декабря 2015 года № 409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Казыгуртского района Южно-Казахстанской области от 23.12.2015 № 409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 октября 2013 года «О внесении изменений в Указ Президента Республики Казахстан от 3 мая 2005 года № 1567 «О Кодексе чести государственных служащих Республики Казахстан», акимат Казыгуртского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служебной этики государственных служащих аппарата акима Казыгуртского района и исполнительных органов, финансируемых из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района А. Кожахан.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Б.Д. Кистауов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Утверждены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акимата Казыгуртского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ноября 2013 года № 616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      служебной этики государственных служащих аппарата акима</w:t>
      </w:r>
      <w:r>
        <w:br/>
      </w:r>
      <w:r>
        <w:rPr>
          <w:rFonts w:ascii="Times New Roman"/>
          <w:b/>
          <w:i w:val="false"/>
          <w:color w:val="000000"/>
        </w:rPr>
        <w:t>
      Казыгуртского района и исполнительных органов,</w:t>
      </w:r>
      <w:r>
        <w:br/>
      </w:r>
      <w:r>
        <w:rPr>
          <w:rFonts w:ascii="Times New Roman"/>
          <w:b/>
          <w:i w:val="false"/>
          <w:color w:val="000000"/>
        </w:rPr>
        <w:t>
      финансируемых из местного бюджета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служебной этики государственных служащих аппарата акима Казыгуртского района и исполнительных органов, финансируемых из местного бюджета (далее –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) разработаны в соответствии с Законами Республики Казахстан от 23 июля 1999 года </w:t>
      </w:r>
      <w:r>
        <w:rPr>
          <w:rFonts w:ascii="Times New Roman"/>
          <w:b w:val="false"/>
          <w:i w:val="false"/>
          <w:color w:val="000000"/>
          <w:sz w:val="28"/>
        </w:rPr>
        <w:t>«О государственной службе»</w:t>
      </w:r>
      <w:r>
        <w:rPr>
          <w:rFonts w:ascii="Times New Roman"/>
          <w:b w:val="false"/>
          <w:i w:val="false"/>
          <w:color w:val="000000"/>
          <w:sz w:val="28"/>
        </w:rPr>
        <w:t>, от 2 июля 1998 года </w:t>
      </w:r>
      <w:r>
        <w:rPr>
          <w:rFonts w:ascii="Times New Roman"/>
          <w:b w:val="false"/>
          <w:i w:val="false"/>
          <w:color w:val="000000"/>
          <w:sz w:val="28"/>
        </w:rPr>
        <w:t>«О борьбе с коррупцией»</w:t>
      </w:r>
      <w:r>
        <w:rPr>
          <w:rFonts w:ascii="Times New Roman"/>
          <w:b w:val="false"/>
          <w:i w:val="false"/>
          <w:color w:val="000000"/>
          <w:sz w:val="28"/>
        </w:rPr>
        <w:t>, Указами Президента Республики Казахстан от 3 мая 2005 года </w:t>
      </w:r>
      <w:r>
        <w:rPr>
          <w:rFonts w:ascii="Times New Roman"/>
          <w:b w:val="false"/>
          <w:i w:val="false"/>
          <w:color w:val="000000"/>
          <w:sz w:val="28"/>
        </w:rPr>
        <w:t>«О Кодексе чести государственных служащих Республики Казахстан»</w:t>
      </w:r>
      <w:r>
        <w:rPr>
          <w:rFonts w:ascii="Times New Roman"/>
          <w:b w:val="false"/>
          <w:i w:val="false"/>
          <w:color w:val="000000"/>
          <w:sz w:val="28"/>
        </w:rPr>
        <w:t>, от 1 октября 2013 года </w:t>
      </w:r>
      <w:r>
        <w:rPr>
          <w:rFonts w:ascii="Times New Roman"/>
          <w:b w:val="false"/>
          <w:i w:val="false"/>
          <w:color w:val="000000"/>
          <w:sz w:val="28"/>
        </w:rPr>
        <w:t>«О внесении изменений в Указ Президента Республики Казахстан от 3 мая 2005 года № 1567 «О Кодексе чести государственных служащих Республики Казахстан»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общепринятыми морально-этическими нормами и устанавливают основные стандарты поведения государственных служащих аппарата акима Казыгуртского района и исполнительных органов, финансируемых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распространяются на всех государственных служащих аппарата акима Казыгурсткого района и исполнительных органов, финансируемых из местного бюджета (далее – государственный орган). 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правила поведения государственных служащих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Государственные служащие должны: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руководствоваться принципом законности, требованиями Конституции, законов и иных нормативных правовых актов Республики Казахстан, нормативных правовых актов акима и акимата Южно-Казахстанской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быть приверженными политике Президента Республики Казахстан и последовательно проводить ее в жизнь, своими действиями укреплять авторитет государственной власти, не допускать совершения действий, способных дискредитировать институты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обеспечивать соблюдение и защиту прав, свобод и законных интересов физических и юридических лиц, не допускать проявлений бюрократизма и волокиты при рассмотрении их обращений, в установленные сроки принимать по обращениям необходимые меры;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сохранять и укреплять доверие общества к государственной службе, государству и его институтам;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быть честными, справедливыми, скромными, соблюдать общепринятые морально-этические нормы, в обращении с гражданами и коллегами проявлять вежливость и корректность;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противостоять действиям, наносящим ущерб интересам государства, препятствующим эффективному функционированию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служить примером уважительного отношения к государственным символам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соблюдать установленные законами Республики Казахстан ограничения и запреты;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неукоснительно соблюдать государственную и трудовую дисциплину, эффективно распоряжаться предоставленными полномочиями; добросовестно, беспристрастно и качественно исполнять свои служебные обязанности; рационально использовать рабочее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не оказывать предпочтения физическим и юридическим лицам, быть независимыми от их влияния при исполнении должностных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не допускать случаев подбора и расстановки кадров по признакам родства, землячества и личной преданности;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не требовать от подчиненных государственных служащих исполнения поручений, выходящих за рамки их должностных обязанностей; не принуждать других лиц к совершению противоправных проступков;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не допускать и пресекать факты нарушения норм служебной этики со стороны других государственных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своими действиями не давать повода для обоснованной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не допускать по отношению к подчиненным работникам необоснованных обвинений, фактов грубости, унижения человеческого достоинства, бестактности, некорректного поведения;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в процессе исполнения поручений руководителей предоставлять только объективные и достоверные сведения;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обеспечивать сохранность государственной собственности, рационально, эффективно и только в служебных целях использовать вверенную государственную собственность, включая автотранспортные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способствовать установлению и укреплению в коллективе деловых взаимоотношений и конструктивного сотрудничества;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повышать свой профессиональный уровень и квалификацию для эффективного исполнения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придерживаться делового стиля в одежде в период исполнения своих служебных обязанностей.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Государственные служащие должны соблюдать деловой этикет, уважать правила официального поведения.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Государственные служащие не должны использовать служебное положение и связанные с ними возможности в интересах общественных и религиозных объединений, других некоммерческих организаций, в том числе для пропаганды своего отношения к ним.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служащие, занимающие руководящие должности, не могут принуждать подчиненных работников к участию в деятельности общественных и религиозных объединений, других некоммерческих организаций.</w:t>
      </w:r>
    </w:p>
    <w:bookmarkEnd w:id="6"/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Антикоррупционное поведение государственных служащих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Государственные служащие должны противостоять проявлениям коррупции, не допускать коррупционных правонарушений либо деяний, сопряженных с коррупцией или создающих условия для коррупции.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служащие должны пресекать факты коррупционных правонарушений со стороны других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Государственный служащий, если располагает достоверной информацией о коррупционном правонарушении, должен принять необходимые меры по предотвращению и прекращению такого правонарушения, в том числе незамедлительно в письменной форме информировать вышестоящего руководителя, руководство государственного органа, в котором он работает, уполномоченные государственные органы. Государственный служащий также обязан незамедлительно в письменной форме информировать указанные лица и органы о случаях склонения его другими лицами к совершению коррупционных правонарушений.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государственного органа обязано в месячный срок со дня получения информации принять меры по заявлениям государственного служащего о коррупционных правонарушениях, случаях склонения его к совершению данных нарушений, в том числе путем организации проверок и направления обращений в уполномоченные органы.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Руководство государственного органа обязано принять меры по защите государственного служащего, сообщившего о достоверных случаях коррупционных правонарушений, склонения его к совершению данных нарушений, от преследования, ущемляющего его права, законные интересы.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Государственные служащие не должны допускать действия (бездействие), затрудняющие реализацию физическими и юридическими лицами своих прав и законных интересов.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Государственные служащие должны использовать все возможности по предотвращению экономического ущерба государству, не допускать инициирования проверок в личных интересах и интересах третьих лиц.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Государственные служащие не должны использовать свои должностные полномочия и связанные с ними возможности для получения личной имущественной и неимущественной выгоды.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Государственные служащие должны принимать меры по недопущению конфликта интересов.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При возникновении конфликта интересов, то есть ситуации, при которой возникает противоречие между личной заинтересованностью государственного служащего и надлежащим исполнением им своих должностных полномочий или законными интересами физических и юридических лиц, государства, способное привести к причинению вреда этим законным интересам, государственный служащий обязан принять меры по его предотвращению и урегулированию, предусмотренные законодательством Республики Казахстан о государственной службе.</w:t>
      </w:r>
    </w:p>
    <w:bookmarkEnd w:id="8"/>
    <w:bookmarkStart w:name="z2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Публичные выступления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Публичные выступления по вопросам деятельности государственного органа осуществляются его руководителем или уполномоченными на это должностными лицами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Государственные служащие должны вести дискуссии в корректной форме, не подрывая авторитета государственной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Государственным служащим не следует публично выражать свое мнение по вопросам государственной политики и служебной деятельности, если оно: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соответствует основным направлениям политики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раскрывает служебную информацию, которая не разрешена к обнародованию;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содержит неэтичные высказывания в адрес должностных лиц государства, органов государственного управления, других государственных служащих.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Не допускаются публикации государственными служащими от имени государственного органа по вопросам, не связанным с проведением государственной политики, деятельностью государственного органа и государственных служащих. Публикация материалов по педагогической, научной и иной творческой деятельности может осуществляться государственным служащим только от собственного имени как частного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При предъявлении к государственному служащему необоснованного публичного обвинения в коррупции, он должен в месячный срок со дня обнаружения такого обвинения принять меры по его опровержению.</w:t>
      </w:r>
    </w:p>
    <w:bookmarkEnd w:id="10"/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Поведение государственных служащих во внеслужебное время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Государственные служащие во внеслужебное время должны придерживаться общепринятых морально-этических норм, не допускать случаев антиобщественного поведения.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Государственные служащие должны проявлять скромность, не подчеркивать и не использовать должностное положение государственных служащих при получении транспортных, сервисных и иных услуг, не давать повода для обоснованной критики своих действий со стороны общества.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