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1531" w14:textId="d131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20 декабря 2013 года № 26/1. Зарегистрировано Департаментом юстиции Южно-Казахстанской области 6 января 2014 года № 2479. Утратило силу в связи с истечением срока применения - (письмо Ордабасинского районного маслихата Южно-Казахстанской области от 19 февраля 2015 года №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Ордабасинского районного маслихата Южно-Казахстанской области от 19.02.2015 №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 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Ордабасинского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9 022 494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666 264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8 315 303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9 059 721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81 070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10 301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- 128 598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128 598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47 245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Ордабасинского районного  маслихата Южно-Казахстанской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 распределения общей суммы поступления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2014 год размер субвенций, передаваемых из областного бюджета в бюджет Ордабасинского района в сумме 5 892 892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 района на 2014 год в сумме 12 950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финансируемого из бюджета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Ордабасинского районного  маслихата Южно-Казахстанской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 Абжалов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Садвахасов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 Ордабасинского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394"/>
        <w:gridCol w:w="515"/>
        <w:gridCol w:w="8473"/>
        <w:gridCol w:w="2224"/>
      </w:tblGrid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9 022 494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666 264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227 292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227 292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189 962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208 359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149 204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14 328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28 028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16 102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4 118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36 809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33854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33854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8 315 303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8 315 303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8 315 303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91"/>
        <w:gridCol w:w="847"/>
        <w:gridCol w:w="730"/>
        <w:gridCol w:w="7178"/>
        <w:gridCol w:w="222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9 059 721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405 856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368 404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143 354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23 859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42 744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3 807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6 955 252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957 078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258 138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698 940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4 486 575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4 479 028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4 402 287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1 511 599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252 314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1 259 285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1 259 285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164 852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266 423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120 324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18 671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150 512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140 070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-128 598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128 598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 Ордабасинского районного маслихата Южно-Казахстанской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№ 29/1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672"/>
        <w:gridCol w:w="911"/>
        <w:gridCol w:w="7878"/>
        <w:gridCol w:w="212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7 510 534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664 752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3 898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6 836 593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6 836 593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14"/>
        <w:gridCol w:w="775"/>
        <w:gridCol w:w="715"/>
        <w:gridCol w:w="7460"/>
        <w:gridCol w:w="214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7 510 534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307 901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280 093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4 299 580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4 291 149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4 219 316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1 244 003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237 999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379 630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249 388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178 189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97 675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80 514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283 146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93 963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10 560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32 314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155 443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144 962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131 111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736"/>
        <w:gridCol w:w="756"/>
        <w:gridCol w:w="7729"/>
        <w:gridCol w:w="2324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7 998 842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693 594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220 174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220 174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194 823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194 823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231193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36 146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2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7 300 999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7 300 999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7 300 999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33"/>
        <w:gridCol w:w="831"/>
        <w:gridCol w:w="871"/>
        <w:gridCol w:w="7052"/>
        <w:gridCol w:w="228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7 998 842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313 344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284 953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100 980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166 607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26 966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6 260 639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244 365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244 365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244 365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4 354 060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4 345 039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4 275 107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1 662 214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241 033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1 421 181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1 421 181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405 309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379 392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379 392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267 914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157 202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52 014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105 188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270 539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120 471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96 759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101 867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101 867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22 627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131 211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4 - в редакции решения Ордабасинского районного маслихата Южно-Казахстанской области от 03.11.2014 </w:t>
      </w:r>
      <w:r>
        <w:rPr>
          <w:rFonts w:ascii="Times New Roman"/>
          <w:b w:val="false"/>
          <w:i w:val="false"/>
          <w:color w:val="ff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51"/>
        <w:gridCol w:w="712"/>
        <w:gridCol w:w="771"/>
        <w:gridCol w:w="10195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  районного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 Ордабасинского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01"/>
        <w:gridCol w:w="557"/>
        <w:gridCol w:w="557"/>
        <w:gridCol w:w="1669"/>
        <w:gridCol w:w="908"/>
        <w:gridCol w:w="775"/>
        <w:gridCol w:w="790"/>
        <w:gridCol w:w="830"/>
        <w:gridCol w:w="783"/>
        <w:gridCol w:w="775"/>
        <w:gridCol w:w="775"/>
        <w:gridCol w:w="908"/>
        <w:gridCol w:w="798"/>
        <w:gridCol w:w="806"/>
        <w:gridCol w:w="96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Кажымукан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45093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2014-2016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80"/>
        <w:gridCol w:w="680"/>
        <w:gridCol w:w="701"/>
        <w:gridCol w:w="722"/>
        <w:gridCol w:w="8291"/>
        <w:gridCol w:w="2204"/>
      </w:tblGrid>
      <w:tr>
        <w:trPr>
          <w:trHeight w:val="24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тыс,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424995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163711</w:t>
            </w:r>
          </w:p>
        </w:tc>
      </w:tr>
      <w:tr>
        <w:trPr>
          <w:trHeight w:val="6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163711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163711</w:t>
            </w:r>
          </w:p>
        </w:tc>
      </w:tr>
      <w:tr>
        <w:trPr>
          <w:trHeight w:val="6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163711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241417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241417</w:t>
            </w:r>
          </w:p>
        </w:tc>
      </w:tr>
      <w:tr>
        <w:trPr>
          <w:trHeight w:val="4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241417</w:t>
            </w:r>
          </w:p>
        </w:tc>
      </w:tr>
      <w:tr>
        <w:trPr>
          <w:trHeight w:val="4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4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222"/>
        <w:gridCol w:w="1280"/>
        <w:gridCol w:w="1437"/>
        <w:gridCol w:w="1339"/>
        <w:gridCol w:w="1339"/>
        <w:gridCol w:w="1378"/>
        <w:gridCol w:w="1323"/>
        <w:gridCol w:w="1261"/>
        <w:gridCol w:w="1261"/>
        <w:gridCol w:w="1437"/>
      </w:tblGrid>
      <w:tr>
        <w:trPr>
          <w:trHeight w:val="24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735"/>
        <w:gridCol w:w="797"/>
        <w:gridCol w:w="8143"/>
        <w:gridCol w:w="2243"/>
      </w:tblGrid>
      <w:tr>
        <w:trPr>
          <w:trHeight w:val="24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тыс,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431638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166607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166607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166607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253386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244365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244365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244365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1338"/>
        <w:gridCol w:w="1260"/>
        <w:gridCol w:w="1261"/>
        <w:gridCol w:w="1417"/>
        <w:gridCol w:w="1281"/>
        <w:gridCol w:w="1554"/>
        <w:gridCol w:w="1265"/>
        <w:gridCol w:w="1398"/>
        <w:gridCol w:w="1261"/>
        <w:gridCol w:w="1300"/>
      </w:tblGrid>
      <w:tr>
        <w:trPr>
          <w:trHeight w:val="24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510"/>
        <w:gridCol w:w="770"/>
        <w:gridCol w:w="691"/>
        <w:gridCol w:w="844"/>
        <w:gridCol w:w="843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