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7d4f6" w14:textId="c97d4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 Отрарского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Южно-Казахстанской области от 1 ноября 2013 года № 19/116-V. Зарегистрировано Департаментом юстиции Южно-Казахстанской области 19 ноября 2013 года № 2412. Утратило силу решением Отрарского районного маслихата Туркестанской области от 27 сентября 2018 года № 30/157-VI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Отрарского районного маслихата Туркестанской области от 27.09.2018 № 30/157-VI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- в редакции решения Отрарского районного маслихата Южно-Казахстанской области от 31.10.2014 </w:t>
      </w:r>
      <w:r>
        <w:rPr>
          <w:rFonts w:ascii="Times New Roman"/>
          <w:b w:val="false"/>
          <w:i w:val="false"/>
          <w:color w:val="ff0000"/>
          <w:sz w:val="28"/>
        </w:rPr>
        <w:t>№ 31/179-V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Отрарский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 Отрарского района социальную помощь на приобретение топлива в размере 1 месячного расчетного показателя, за счет бюджетных средств.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Отрарского районного маслихата Южно-Казахстанской области от 31.10.2014 </w:t>
      </w:r>
      <w:r>
        <w:rPr>
          <w:rFonts w:ascii="Times New Roman"/>
          <w:b w:val="false"/>
          <w:i w:val="false"/>
          <w:color w:val="000000"/>
          <w:sz w:val="28"/>
        </w:rPr>
        <w:t>№ 31/179-V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Шынпеис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Зулпыхаров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