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4661" w14:textId="4194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27 мая 2013 года № 18-113/V. Зарегистрировано Департаментом юстиции Южно-Казахстанской области 6 июня 2013 года № 2300.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за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(зарегистрированного в Реестре государственной регистрации нормативных правовых актов за № 2178, опубликованного 29 декабря 2012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19 933 444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3 494 829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144 759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16 282 468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20 226 884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7 941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- 301 381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10 386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292 095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Сиддиков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Орашов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2013 года № 18-113/V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46"/>
        <w:gridCol w:w="541"/>
        <w:gridCol w:w="7929"/>
        <w:gridCol w:w="240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19933444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3494829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1082156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688831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59333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113567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44297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16282468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16282468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1"/>
        <w:gridCol w:w="749"/>
        <w:gridCol w:w="769"/>
        <w:gridCol w:w="7047"/>
        <w:gridCol w:w="23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20226884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408190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39736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15 490 809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1 811 760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1 811 760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1 548 204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10195666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10 167 056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10 073 929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3399529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2781088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332453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25801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-301381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2013 года № 18-113/V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50"/>
        <w:gridCol w:w="705"/>
        <w:gridCol w:w="7691"/>
        <w:gridCol w:w="24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17860826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3690608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1125305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703551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1652023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1331332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253812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687"/>
        <w:gridCol w:w="808"/>
        <w:gridCol w:w="808"/>
        <w:gridCol w:w="6521"/>
        <w:gridCol w:w="241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17860826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391378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</w:p>
        </w:tc>
      </w:tr>
      <w:tr>
        <w:trPr>
          <w:trHeight w:val="2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74180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51219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12984623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261 514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10041931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10 016 459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9 921 286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2596278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474625</w:t>
            </w:r>
          </w:p>
        </w:tc>
      </w:tr>
      <w:tr>
        <w:trPr>
          <w:trHeight w:val="3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2121653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663291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49348</w:t>
            </w:r>
          </w:p>
        </w:tc>
      </w:tr>
      <w:tr>
        <w:trPr>
          <w:trHeight w:val="6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35895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406330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2916276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2916276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1306625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1568114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206440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168889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71929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44977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43637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</w:t>
            </w:r>
          </w:p>
        </w:tc>
      </w:tr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32372</w:t>
            </w:r>
          </w:p>
        </w:tc>
      </w:tr>
      <w:tr>
        <w:trPr>
          <w:trHeight w:val="3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102555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мая 2013 года № 18-113/V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5"/>
        <w:gridCol w:w="692"/>
        <w:gridCol w:w="7846"/>
        <w:gridCol w:w="234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16342079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3924581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1184312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729573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1784188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1437839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51668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12392936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68"/>
        <w:gridCol w:w="670"/>
        <w:gridCol w:w="690"/>
        <w:gridCol w:w="7051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16342079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6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38187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74469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50661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13320127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265 825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10177845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10 150 590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10 053 366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513905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722147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436250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373097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