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7cb3" w14:textId="90d7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  карантинного режима и ограничительных мероприятий на улицах Абсаттар кажы, Жамбыл и 1 проезде улицы Рыскулова села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Абай Сарыагашского района Южно-Казахстанской области от 5 июня 2013 года № 23. Зарегистрировано Департаментом юстиции Южно-Казахстанской области 11 июня 2013 года № 2309. Утратило силу решением акима сельского округа Абай Сарыагашского района Южно-Казахстанской области от 1 октября 2013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сельского округа Абай Сарыагашского района Южно-Казахстанской области от 01.10.2013 № 45.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Сарыагашской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№ 02-17/143 от 24 мая 2013 года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 на улицах Абсаттар кажы, Жамбыл и 1 проезде улицы Рыскулова села Абай в связи с возникновением заболевания бешенства бродячей собаки в микрорайоне «Восток».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села Абай М.Намазбаева.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Абай                             Р.Кармысов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