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c6aeb" w14:textId="1bc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2012 года № 12/58-V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31 января 2013 года № 14/72-V. Зарегистрировано Департаментом юстиции  Южно-Казахстанской области 18 февраля 2013 года № 2237. Утратило силу в связи с истечением срока применения - (письмо Толебийского районного маслихата Южно-Казахстанской области от 08 января 2014 года № 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Толебийского районного маслихата Южно-Казахстанской области от 08.01.2014 № 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18 января 2013 года № 11/90-V «О внесении изменений и дополнений в решение Южно-Казахстанского областного маслихата от 7 декабря 2012 года № 9/71-V «Об областном бюджете на 2013-2015 годы» (зарегистрированного в Реестре государственной регистрации нормативных правовых актов за № 2210) Толебийский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21 декабря 2012 года № 12/58-V «О районном бюджете на 2013-2015 годы» (зарегистрировано в Реестре государственной регистрации нормативных правовых актов за № 2204, опубликовано 19 января 2013 года в газете «Аймак тынысы» № 3(69)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Толебийского района на 2013-2015 годы согласно приложениям 1, 2 и 3 соответственно, в том числе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13 050 368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1 021 539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3 157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49 245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11 976 427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13 063 018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3 896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16 544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7 790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1 323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10 077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Ж.Опышев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А.Шынгысбаев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14/72-V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31"/>
        <w:gridCol w:w="8272"/>
        <w:gridCol w:w="2327"/>
      </w:tblGrid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13050368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1021539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374580</w:t>
            </w:r>
          </w:p>
        </w:tc>
      </w:tr>
      <w:tr>
        <w:trPr>
          <w:trHeight w:val="2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303910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301389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32530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49245</w:t>
            </w:r>
          </w:p>
        </w:tc>
      </w:tr>
      <w:tr>
        <w:trPr>
          <w:trHeight w:val="2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11976427</w:t>
            </w:r>
          </w:p>
        </w:tc>
      </w:tr>
      <w:tr>
        <w:trPr>
          <w:trHeight w:val="21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11976427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413"/>
        <w:gridCol w:w="673"/>
        <w:gridCol w:w="713"/>
        <w:gridCol w:w="7139"/>
        <w:gridCol w:w="23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13063018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379497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21345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63216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275443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264653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9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5729602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589962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218703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101748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4005146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3997527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3914194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83333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1134494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46284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78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24463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352363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322360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311471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94040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20324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112638</w:t>
            </w:r>
          </w:p>
        </w:tc>
      </w:tr>
      <w:tr>
        <w:trPr>
          <w:trHeight w:val="10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10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4585247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1000365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363332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352794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448808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3530147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3530147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39095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3486052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54735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170576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170576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83214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80214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68414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13184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1297504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1297504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1297504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176467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58796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56154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24612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7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109035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126613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126613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106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83786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</w:t>
            </w:r>
          </w:p>
        </w:tc>
      </w:tr>
      <w:tr>
        <w:trPr>
          <w:trHeight w:val="7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8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</w:t>
            </w:r>
          </w:p>
        </w:tc>
      </w:tr>
      <w:tr>
        <w:trPr>
          <w:trHeight w:val="3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5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7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16544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4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14/72-V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809"/>
        <w:gridCol w:w="8397"/>
        <w:gridCol w:w="2244"/>
      </w:tblGrid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10197131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1082856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393505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316345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33931</w:t>
            </w:r>
          </w:p>
        </w:tc>
      </w:tr>
      <w:tr>
        <w:trPr>
          <w:trHeight w:val="9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2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9044247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0"/>
        <w:gridCol w:w="771"/>
        <w:gridCol w:w="811"/>
        <w:gridCol w:w="6875"/>
        <w:gridCol w:w="224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10197131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5345005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4154390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4143367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4069409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810455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800473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800473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2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2081868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2043264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1799764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1744764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1807057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основного долга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14/72-V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791"/>
        <w:gridCol w:w="8172"/>
        <w:gridCol w:w="2327"/>
      </w:tblGrid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8462786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1129805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399480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327473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356134</w:t>
            </w:r>
          </w:p>
        </w:tc>
      </w:tr>
      <w:tr>
        <w:trPr>
          <w:trHeight w:val="28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36641</w:t>
            </w:r>
          </w:p>
        </w:tc>
      </w:tr>
      <w:tr>
        <w:trPr>
          <w:trHeight w:val="73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</w:t>
            </w:r>
          </w:p>
        </w:tc>
      </w:tr>
      <w:tr>
        <w:trPr>
          <w:trHeight w:val="27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7257352</w:t>
            </w:r>
          </w:p>
        </w:tc>
      </w:tr>
      <w:tr>
        <w:trPr>
          <w:trHeight w:val="24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550"/>
        <w:gridCol w:w="710"/>
        <w:gridCol w:w="729"/>
        <w:gridCol w:w="7328"/>
        <w:gridCol w:w="22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8462786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431402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319060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12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0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6283571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330160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4346139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4335116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4261158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1597290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</w:p>
        </w:tc>
      </w:tr>
      <w:tr>
        <w:trPr>
          <w:trHeight w:val="12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9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116716</w:t>
            </w:r>
          </w:p>
        </w:tc>
      </w:tr>
      <w:tr>
        <w:trPr>
          <w:trHeight w:val="13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25721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24807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834409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795805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787305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732305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36793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70668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65918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23622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381605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7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10756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13465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14/72-V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программ бюджета сельских округов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80"/>
        <w:gridCol w:w="727"/>
        <w:gridCol w:w="727"/>
        <w:gridCol w:w="7085"/>
        <w:gridCol w:w="240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275443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275443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275443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495833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488214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269511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132689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15162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218703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15436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4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26818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798094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31 января 2013 года № 14/72-V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12/58-V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района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49"/>
        <w:gridCol w:w="756"/>
        <w:gridCol w:w="798"/>
        <w:gridCol w:w="6821"/>
        <w:gridCol w:w="25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6 313 696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1 042 237 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1042237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448 808 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427808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3 525 147 </w:t>
            </w:r>
          </w:p>
        </w:tc>
      </w:tr>
      <w:tr>
        <w:trPr>
          <w:trHeight w:val="36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39 095 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3486052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1 297 504 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