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297d7c" w14:textId="0297d7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социальной помощи на приобретение топлива специалистам государственных организаций социального обеспечения, образования, культуры, спорта и ветеринарии, проживающим и работающим в сельских населенных пунктах Тюлькубасского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Тюлькубасского районного маслихата Южно-Казахстанской области от 30 сентября 2013 года № 19/4-05. Зарегистрировано Департаментом юстиции Южно-Казахстанской области 18 октября 2013 года № 2381. Утратило силу решением Тюлькубасского районного маслихата Туркестанской области от 18 марта 2019 года № 37/9-06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Тюлькубасского районного маслихата Туркестанской области от 18.03.2019 </w:t>
      </w:r>
      <w:r>
        <w:rPr>
          <w:rFonts w:ascii="Times New Roman"/>
          <w:b w:val="false"/>
          <w:i w:val="false"/>
          <w:color w:val="ff0000"/>
          <w:sz w:val="28"/>
        </w:rPr>
        <w:t>№ 37/9-06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решения - в редакции решения Тюлькубасского районного маслихата Южно-Казахстанской области от 23.12.2014 </w:t>
      </w:r>
      <w:r>
        <w:rPr>
          <w:rFonts w:ascii="Times New Roman"/>
          <w:b w:val="false"/>
          <w:i w:val="false"/>
          <w:color w:val="ff0000"/>
          <w:sz w:val="28"/>
        </w:rPr>
        <w:t>№ 36/10-05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"О государственном регулировании развития агропромышленного комплекса и сельских территорий" Тюлькубасский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Предоставить специалистам государственных организаций социального обеспечения, образования, культуры, спорта и ветеринарии, проживающим и работающим в сельских населенных пунктах Тюлькубасского района социальную помощь на приобретение топлива в размере 2 месячного расчетного показателя, за счет бюджетных средств.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Тюлькубасского районного маслихата Южно-Казахстанской области от 23.12.2014 </w:t>
      </w:r>
      <w:r>
        <w:rPr>
          <w:rFonts w:ascii="Times New Roman"/>
          <w:b w:val="false"/>
          <w:i w:val="false"/>
          <w:color w:val="000000"/>
          <w:sz w:val="28"/>
        </w:rPr>
        <w:t>№ 36/10-05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Сартбаев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Сапаров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