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3861" w14:textId="f0b3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2012 года № 11-72-V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30 января 2013 года № 12-83-V. Зарегистрировано Департаментом юстиции  Южно-Казахстанской области 13 февраля 2013 года № 2230. Утратило силу в связи с истечением срока применения - (письмо Шардаринского районного маслихата Южно-Казахстанской области от 22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22.01.2014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2210,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2012 года № 11-72-V «О районном бюджете на 2013-2015 годы» (зарегистрировано в Реестре государственной регистрации нормативных правовых актов за № 2199, опубликовано 18 января 2013 года в районной газете «Шартарап-Шарайна» № 03-04 (509-510))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10 722 621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1 464 952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3 835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9 242 182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10 735 423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6 753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7 789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- 19 555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7 789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12 802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Карабаева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12-83-V от 30 января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2"/>
        <w:gridCol w:w="668"/>
        <w:gridCol w:w="726"/>
        <w:gridCol w:w="6856"/>
        <w:gridCol w:w="242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10 722 621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1 464 952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140 702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140 702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1 169 237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1 115 509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9 242 182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9 242 182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9 242 182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10 735 423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385 934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364 801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90 804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251 937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200 402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5 387 114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241 298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357 319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172 670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184 649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4 050 742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4 047 699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3 911 954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135 745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16 392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35 323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287 245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257 587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257 587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85 225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102 482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29 658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1 881 291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62 452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1 633 701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1 633 701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834 374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775 187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163 038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295 726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43 377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101 043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280 407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159 551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26 458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86 571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66 283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-19 555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12-83-V от 30 января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3"/>
        <w:gridCol w:w="668"/>
        <w:gridCol w:w="726"/>
        <w:gridCol w:w="7005"/>
        <w:gridCol w:w="227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6 653 409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1 562 869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142 593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1 204 750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5 073 814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5 073 814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5 073 814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6 653 409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331 504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5 249 067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445 658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4 243 783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4 242 080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4 133 703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559 626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73 511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53 168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109 929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446 173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389 963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226 539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9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5 901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12-83-V от 30 января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33"/>
        <w:gridCol w:w="6734"/>
        <w:gridCol w:w="251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8 189 322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1 669 221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1 363 796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1 301 130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6 502 037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6 502 037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6 502 037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8 189 322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331 504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303 828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80 737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195 167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5 918 521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445 658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231 734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4 250 656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4 248 953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1 222 207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73 511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53 168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194 332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109 929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256 963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156 210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30 348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18 552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12-83-V от 30 января 2013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2013-2015 годы,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69"/>
        <w:gridCol w:w="652"/>
        <w:gridCol w:w="711"/>
        <w:gridCol w:w="5549"/>
        <w:gridCol w:w="1957"/>
        <w:gridCol w:w="2116"/>
        <w:gridCol w:w="1918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5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654 174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1 631 661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1 609 561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1 609 561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834 374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775 187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9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1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1 849 081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4 137 916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856 615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2 239 934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12-83-V от 30 января 2013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12"/>
        <w:gridCol w:w="693"/>
        <w:gridCol w:w="793"/>
        <w:gridCol w:w="6940"/>
        <w:gridCol w:w="2291"/>
      </w:tblGrid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604837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27629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9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24304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74638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74638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48894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Программе занятости 2020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12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