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65869" w14:textId="a565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7 декабря 2012 года № 8/99-V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24 октября 2013 года № 15/180-V. Зарегистрировано Департаментом юстиции Восточно-Казахстанской области 04 ноября 2013 года № 3078. Прекращено действие по истечении срока, на который решение было принято (письмо Восточно-Казахстанского областного маслихата от 24 декабря 2013 года № 675/01-06)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Восточно-Казахстанского областного маслихата от 24.12.2013 № 675/01-06).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декабря 2012 года № 8/99-V «Об областном бюджете на 2013-2015 годы» (зарегистрировано в Реестре государственной регистрации нормативных правовых актов за № 2781, опубликовано в газете «Дидар» от 29 декабря 2012 года № 152, 7 января 2013 года № 2, 9 января 2013 года № 3, «Рудный Алтай» от 30 декабря 2012 года № 153, 5 января 2013 года № 1, 8 января 2013 года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192460187,8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23843052,0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1980800,0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166636335,8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192808295,4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8498588,0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9839277,0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1340689,0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1155530,1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1195000,0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39469,9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-10002225,7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10002225,7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Солдатов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 Г. Пинчук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октября 2013 года № 15/180-V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8/99-V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849"/>
        <w:gridCol w:w="769"/>
        <w:gridCol w:w="7871"/>
        <w:gridCol w:w="270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  тенге)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192 460 187,8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23 843 052,0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11 204 523,0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11 204 523,0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9 136 528,0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9 136 528,0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3502001,0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3 502 001,0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1 980 800,0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290 591,7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21 943,0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1 363,0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79 363,0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187 452,7</w:t>
            </w:r>
          </w:p>
        </w:tc>
      </w:tr>
      <w:tr>
        <w:trPr>
          <w:trHeight w:val="8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8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13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1 561 408,3</w:t>
            </w:r>
          </w:p>
        </w:tc>
      </w:tr>
      <w:tr>
        <w:trPr>
          <w:trHeight w:val="19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1 561 408,3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126 800,0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126 800,0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166 636 335,8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439 753,8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439 753,8</w:t>
            </w:r>
          </w:p>
        </w:tc>
      </w:tr>
      <w:tr>
        <w:trPr>
          <w:trHeight w:val="5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166 196 582,0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166 196 582,0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49"/>
        <w:gridCol w:w="809"/>
        <w:gridCol w:w="809"/>
        <w:gridCol w:w="7176"/>
        <w:gridCol w:w="278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192 808 295,4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1 664 477,8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1 391 525,4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49 273,0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42 285,0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6 988,0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1 159 614,0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1 016 417,0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122 782,0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20 415,0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182 638,4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181 873,4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134 868,2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134 868,2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115 389,5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3 043,7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4 435,0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138 084,2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138 084,2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126 316,0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2 391,0</w:t>
            </w:r>
          </w:p>
        </w:tc>
      </w:tr>
      <w:tr>
        <w:trPr>
          <w:trHeight w:val="17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9 377,2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1 230 345,5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92 934,5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92 934,5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59 167,5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33 767,0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1 137 411,0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35 138,0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35 138,0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974 230,0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по инженерной защите населения, объектов и территории от природных и стихийных бедствий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974 230,0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128 043,0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46 062,0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80 117,0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11 067 505,1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10 632 388,1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10 486 359,1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8 882 813,1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1 390 906,0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75 443,0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83 382,0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22 533,0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146 029,0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146 029,0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Восточно-Казахстанской области на строительство котельной в поселке Солнечный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435 117,0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23 099 538,5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3 881 821,0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3 881 821,0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3 110 156,0</w:t>
            </w:r>
          </w:p>
        </w:tc>
      </w:tr>
      <w:tr>
        <w:trPr>
          <w:trHeight w:val="13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771 665,0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5 778 403,2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3 380 411,0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1 586 051,0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1 374 009,0</w:t>
            </w:r>
          </w:p>
        </w:tc>
      </w:tr>
      <w:tr>
        <w:trPr>
          <w:trHeight w:val="13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241 723,0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178 628,0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2 397 992,2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2 319 581,2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78 411,0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5 536 323,0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289 526,0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289 526,0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5 246 797,0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5 246 797,0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18 167,0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18 167,0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18 167,0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7 884 824,3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2 312 374,0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75 559,0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159 344,0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85 098,0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106 046,0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2 322,0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125 281,0</w:t>
            </w:r>
          </w:p>
        </w:tc>
      </w:tr>
      <w:tr>
        <w:trPr>
          <w:trHeight w:val="13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463 564,0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25 841,0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1 059 030,0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172 989,0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8 163,0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защиты прав детей на местном уровне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8 163,0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5 564 287,3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3 087 133,0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2 477 154,3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51 222 454,2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19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168 715,0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1 322 747,0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1 322 747,0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775 392,0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366 244,0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179 932,0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23 868 020,5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23 868 020,5</w:t>
            </w:r>
          </w:p>
        </w:tc>
      </w:tr>
      <w:tr>
        <w:trPr>
          <w:trHeight w:val="13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5 529 207,0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487 891,0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1 059 512,9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267 789,6</w:t>
            </w:r>
          </w:p>
        </w:tc>
      </w:tr>
      <w:tr>
        <w:trPr>
          <w:trHeight w:val="13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853 237,0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645 129,0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1 207 710,0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75 861,0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3 431 028,0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10 310 655,0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10 561 687,5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10 561 687,5</w:t>
            </w:r>
          </w:p>
        </w:tc>
      </w:tr>
      <w:tr>
        <w:trPr>
          <w:trHeight w:val="13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8 074 232,0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1 657 455,5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830 000,0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1 981 627,0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1 981 627,0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1 934 516,0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47 111,0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13 319 657,2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3 977 499,0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113 566,0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336 723,0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135 966,0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31 324,0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72 759,0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11 691,0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3 275 470,0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9 342 158,2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9 255 600,2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86 558,0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6 984 070,8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4 693 904,9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2 953 280,0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1 056 506,2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224 278,0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1 306 734,2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180 282,0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185 479,6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1 218 597,0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1 165 537,0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522 027,9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522 027,9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194 898,0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194 898,0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194 898,0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2 095 267,9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2 065 070,2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143 880,6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17 351,4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170 571,0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144 199,0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85 100,0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216 094,2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1 287 874,0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30 197,7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30 197,7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19 124 274,4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7 902 216,6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11 017,0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51 112,0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51 112,0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7 840 087,6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3 790 445,7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3 719 279,2</w:t>
            </w:r>
          </w:p>
        </w:tc>
      </w:tr>
      <w:tr>
        <w:trPr>
          <w:trHeight w:val="16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330 362,7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11 222 057,8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10 810 951,8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87 402,0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19 071,0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5 843 663,0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461 693,6</w:t>
            </w:r>
          </w:p>
        </w:tc>
      </w:tr>
      <w:tr>
        <w:trPr>
          <w:trHeight w:val="11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3 518 714,0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703 113,2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177 295,0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411 106,0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411 106,0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6 908 164,8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3 726 259,5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1 838 981,0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175 216,0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863 662,0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800 103,0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1 887 278,5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1 148 961,5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738 317,0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1 151 836,1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1 086 854,0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34 576,0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158 697,0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685 863,0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179 359,0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21 332,0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64 982,1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64 982,1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1 076 370,4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434 682,4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434 682,4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84 809,0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38 944,0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44 815,0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556 879,0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257 955,0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298 924,0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953 698,8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237 765,0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230 135,5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7 629,5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127 676,3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118 099,3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9 406,0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537 691,5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69 617,0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350 995,0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116 230,5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школ-интернатов для одаренных в спорте детей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внешних связей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49 438,0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39 410,0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6 990 000,0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6 990 000,0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6 990 000,0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6 950 000,0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газотранспортной системы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9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13 549 339,2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9 568 154,0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9 480 286,0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101 375,0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302 671,0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8 145,0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2 133 112,0</w:t>
            </w:r>
          </w:p>
        </w:tc>
      </w:tr>
      <w:tr>
        <w:trPr>
          <w:trHeight w:val="7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332 570,0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4 475 581,0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69 219,0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1 687 166,0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48 079,0</w:t>
            </w:r>
          </w:p>
        </w:tc>
      </w:tr>
      <w:tr>
        <w:trPr>
          <w:trHeight w:val="17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73 486,0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248 882,0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87 868,0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87 868,0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378 213,2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285 239,2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8 326,0</w:t>
            </w:r>
          </w:p>
        </w:tc>
      </w:tr>
      <w:tr>
        <w:trPr>
          <w:trHeight w:val="7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223 577,2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53 336,0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92 974,0</w:t>
            </w:r>
          </w:p>
        </w:tc>
      </w:tr>
      <w:tr>
        <w:trPr>
          <w:trHeight w:val="12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92 974,0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1 006 403,0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1 006 403,0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992 080,0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14 323,0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331 711,0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313 118,0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90 448,0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171 108,0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50 343,0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36 058,0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36 058,0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29 603,0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6 455,0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2 228 800,0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2 228 800,0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81 919,0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1 214 314,0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17 584,0</w:t>
            </w:r>
          </w:p>
        </w:tc>
      </w:tr>
      <w:tr>
        <w:trPr>
          <w:trHeight w:val="11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914 983,0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217 129,0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217 129,0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217 129,0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109 322,0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2 647,0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105 160,0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6 425 262,5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5 940 819,0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5 940 819,0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1 023 042,6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2 834 519,4</w:t>
            </w:r>
          </w:p>
        </w:tc>
      </w:tr>
      <w:tr>
        <w:trPr>
          <w:trHeight w:val="9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164 149,0</w:t>
            </w:r>
          </w:p>
        </w:tc>
      </w:tr>
      <w:tr>
        <w:trPr>
          <w:trHeight w:val="11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257 848,0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1 661 260,0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146 517,0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337 926,5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337 926,5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64 021,5</w:t>
            </w:r>
          </w:p>
        </w:tc>
      </w:tr>
      <w:tr>
        <w:trPr>
          <w:trHeight w:val="6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271 618,0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2 287,0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8 578 193,7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8 578 193,7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412 677,0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412 677,0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833 766,6</w:t>
            </w:r>
          </w:p>
        </w:tc>
      </w:tr>
      <w:tr>
        <w:trPr>
          <w:trHeight w:val="14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163 312,6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457 574,0</w:t>
            </w:r>
          </w:p>
        </w:tc>
      </w:tr>
      <w:tr>
        <w:trPr>
          <w:trHeight w:val="9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212 880,0</w:t>
            </w:r>
          </w:p>
        </w:tc>
      </w:tr>
      <w:tr>
        <w:trPr>
          <w:trHeight w:val="6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1 824 447,0</w:t>
            </w:r>
          </w:p>
        </w:tc>
      </w:tr>
      <w:tr>
        <w:trPr>
          <w:trHeight w:val="9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82 039,0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2 208,0</w:t>
            </w:r>
          </w:p>
        </w:tc>
      </w:tr>
      <w:tr>
        <w:trPr>
          <w:trHeight w:val="6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1 605 600,0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79 624,0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20 376,0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211 404,0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211 404,0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11 027,0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сфере религиозной деятельности на местном уровне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10 293,0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4 230 564,1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1 103 231,1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2 675 148,0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452 185,0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1 054 308,0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1 054 308,0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8 763,6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8 763,6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8 763,6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8 763,6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35 738 776,3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35 738 776,3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35 738 776,3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32 887 720,0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566 457,9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14 257,4</w:t>
            </w:r>
          </w:p>
        </w:tc>
      </w:tr>
      <w:tr>
        <w:trPr>
          <w:trHeight w:val="11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1 159 360,0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1 110 981,0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8 498 588,0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6 600 000,0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2 610 000,0</w:t>
            </w:r>
          </w:p>
        </w:tc>
      </w:tr>
      <w:tr>
        <w:trPr>
          <w:trHeight w:val="9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6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418 037,0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211 240,0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1 340 689,0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1 340 689,0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1 340 689,0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1 155 530,1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1 195 000,0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1 080 000,0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39 469,9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39 469,9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39 469,9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-10 002 225,7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10 002 225,7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9 839 277,0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1 172 401,0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1 172 401,0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1 172 401,0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1 172 401,0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1 335 349,7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1 335 349,7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1 335 349,7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