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575c" w14:textId="20a5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21 декабря 2012 года № 11/65-V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05 ноября 2013 года N 21/137-V. Зарегистрировано Департаментом юстиции Восточно-Казахстанской области 13 ноября 2013 года N 3085. Прекращено действие по истечении срока действия (письмо Аягозского районного маслихата от 26 декабря 2013 года № 145/06-16)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Аягозского районного маслихата от 26.12.2013 № 145/06-16).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Восточно–Казахстанского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3078)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декабря 2012 года № 11/65-V «О районном бюджете на 2013-2015 годы» (зарегистрировано в Реестре государственной регистрации нормативных правовых актов за номером 2797, опубликовано в газете «Аягөз жаңалықтары» от 16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6027059,0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1995637,4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120706,0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55767,6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3854948,0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6238373,9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3316,0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36688,0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-251318,9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  251318,9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Токтабаев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Бозтаев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21/137-V от 5 ноября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28"/>
        <w:gridCol w:w="421"/>
        <w:gridCol w:w="679"/>
        <w:gridCol w:w="8468"/>
        <w:gridCol w:w="2117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6027059,0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1995637,4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740290,0</w:t>
            </w:r>
          </w:p>
        </w:tc>
      </w:tr>
      <w:tr>
        <w:trPr>
          <w:trHeight w:val="5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740290,0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646953,0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71000,0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1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583722,0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583722,0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583722,0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624989,2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516145,2</w:t>
            </w:r>
          </w:p>
        </w:tc>
      </w:tr>
      <w:tr>
        <w:trPr>
          <w:trHeight w:val="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512495,2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1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17900,0</w:t>
            </w:r>
          </w:p>
        </w:tc>
      </w:tr>
      <w:tr>
        <w:trPr>
          <w:trHeight w:val="4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79528,0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73278,0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39921,0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12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10671,0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1853,0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11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1033,0</w:t>
            </w:r>
          </w:p>
        </w:tc>
      </w:tr>
      <w:tr>
        <w:trPr>
          <w:trHeight w:val="7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5950,0</w:t>
            </w:r>
          </w:p>
        </w:tc>
      </w:tr>
      <w:tr>
        <w:trPr>
          <w:trHeight w:val="3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3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6706,2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6706,2</w:t>
            </w:r>
          </w:p>
        </w:tc>
      </w:tr>
      <w:tr>
        <w:trPr>
          <w:trHeight w:val="46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22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18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0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10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6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</w:tr>
      <w:tr>
        <w:trPr>
          <w:trHeight w:val="10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549,9</w:t>
            </w:r>
          </w:p>
        </w:tc>
      </w:tr>
      <w:tr>
        <w:trPr>
          <w:trHeight w:val="9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549,9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0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2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10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12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17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23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12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1587,0</w:t>
            </w:r>
          </w:p>
        </w:tc>
      </w:tr>
      <w:tr>
        <w:trPr>
          <w:trHeight w:val="11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117413,0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117413,0</w:t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117358,0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55767,6</w:t>
            </w:r>
          </w:p>
        </w:tc>
      </w:tr>
      <w:tr>
        <w:trPr>
          <w:trHeight w:val="7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10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53991,6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53647,8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53647,8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</w:tr>
      <w:tr>
        <w:trPr>
          <w:trHeight w:val="4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3854948,0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3854948,0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3854948,0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562440,0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483152,0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05"/>
        <w:gridCol w:w="774"/>
        <w:gridCol w:w="817"/>
        <w:gridCol w:w="731"/>
        <w:gridCol w:w="7401"/>
        <w:gridCol w:w="20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6238373,9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459060,1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396985,1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114579,6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23374,6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266974,5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231677,5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13972,5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35297,0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35297,0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35890,0</w:t>
            </w:r>
          </w:p>
        </w:tc>
      </w:tr>
      <w:tr>
        <w:trPr>
          <w:trHeight w:val="19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4760,8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</w:p>
        </w:tc>
      </w:tr>
      <w:tr>
        <w:trPr>
          <w:trHeight w:val="18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12185,0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8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3761678,1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301828,0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175314,0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175314,0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2758309,4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2755379,4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2717261,4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2654682,4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38118,0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701540,7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310755,9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11917,0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33402,0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235646,9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223355,9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390784,8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390784,8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190784,8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467036,0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427477,8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427477,8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50754,0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2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60001,0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31072,0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94175,0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6337,7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4709,7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68264,1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47295,1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74137,0</w:t>
            </w:r>
          </w:p>
        </w:tc>
      </w:tr>
      <w:tr>
        <w:trPr>
          <w:trHeight w:val="17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39558,2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39558,2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423671,2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14082,2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279971,0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18346,0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260536,0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129618,0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13368,0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53161,0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53161,0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391894,6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240241,6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238432,0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238432,0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32599,0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94300,0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47288,0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23284,0</w:t>
            </w:r>
          </w:p>
        </w:tc>
      </w:tr>
      <w:tr>
        <w:trPr>
          <w:trHeight w:val="16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178294,5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34919,5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32367,5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19399,5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126931,0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26754,0</w:t>
            </w:r>
          </w:p>
        </w:tc>
      </w:tr>
      <w:tr>
        <w:trPr>
          <w:trHeight w:val="28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10597,0</w:t>
            </w:r>
          </w:p>
        </w:tc>
      </w:tr>
      <w:tr>
        <w:trPr>
          <w:trHeight w:val="15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316682,0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314682,0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207918,0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103981,0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103937,0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103937,0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17195,0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17195,0</w:t>
            </w:r>
          </w:p>
        </w:tc>
      </w:tr>
      <w:tr>
        <w:trPr>
          <w:trHeight w:val="13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118923,0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14529,0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4699,0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104394,0</w:t>
            </w:r>
          </w:p>
        </w:tc>
      </w:tr>
      <w:tr>
        <w:trPr>
          <w:trHeight w:val="16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57950,0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30527,0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4834,3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699,3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30151,0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-251318,9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251318,9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