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9ca9" w14:textId="f6d9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Бескарагайского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25 декабря 2013 года № 19/2-V. Зарегистрировано Департаментом юстиции Восточно-Казахстанской области 09 января 2014 года № 3142. Утратило силу решением Бескарагайского районного маслихата Восточно-Казахстанской области от 25 декабря 2014 года № 29/6-V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Бескарагайского районного маслихата Восточно-Казахстанской области от 25.12.2014 № 29/6-V.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3132)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поступления – 3164777,2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372675,6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353216,0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4435,6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2792101,6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3164395,3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17981,5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19542,5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-22599,6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22599,6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в редакции решения Бескарагайского районного маслихата Восточно-Казахстанской области от 05.12.2014 </w:t>
      </w:r>
      <w:r>
        <w:rPr>
          <w:rFonts w:ascii="Times New Roman"/>
          <w:b w:val="false"/>
          <w:i w:val="false"/>
          <w:color w:val="000000"/>
          <w:sz w:val="28"/>
        </w:rPr>
        <w:t>№ 28/2-V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2014 год нормативы распределения доходов в бюджет района по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 и социальному налогу в размере 100 процентов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2014 год объем субвенции в сумме 1654526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гражданским служащим здравоохранения, социального обеспечения, образования, культуры и спорта,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здравоохранения, социального обеспечения, образования, культуры и спорта,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2014 год в сумме 3000,0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перечень местных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 № 19/2-V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редакции решения Бескарагайского районного маслихата Восточно-Казахстанской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№ 28/2-V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420"/>
        <w:gridCol w:w="653"/>
        <w:gridCol w:w="8217"/>
        <w:gridCol w:w="2170"/>
      </w:tblGrid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3164777,2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372675,6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353216,0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144382,0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144382,0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132336,0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78858,0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4435,6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2792101,6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2792101,6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1137575,6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162445,2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975130,4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1654526,0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572"/>
        <w:gridCol w:w="1206"/>
        <w:gridCol w:w="1206"/>
        <w:gridCol w:w="5443"/>
        <w:gridCol w:w="2950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3164395,3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251142,0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1183081,0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1183081,0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1147001,0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487971,9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466626,7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466626,7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635592,7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554324,7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538544,7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538544,7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127709,6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-22599,6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 № 19/2-V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бюджета 2014 года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0"/>
        <w:gridCol w:w="2520"/>
        <w:gridCol w:w="2520"/>
        <w:gridCol w:w="4740"/>
      </w:tblGrid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 № 19/2-V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433"/>
        <w:gridCol w:w="672"/>
        <w:gridCol w:w="8456"/>
        <w:gridCol w:w="187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2099877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405659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616"/>
        <w:gridCol w:w="1299"/>
        <w:gridCol w:w="1299"/>
        <w:gridCol w:w="5122"/>
        <w:gridCol w:w="2665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2099877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287222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257422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1187579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аульного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 № 19/2-V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433"/>
        <w:gridCol w:w="672"/>
        <w:gridCol w:w="8456"/>
        <w:gridCol w:w="187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425406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372550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25832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48115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1737159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1737159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1737159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616"/>
        <w:gridCol w:w="1299"/>
        <w:gridCol w:w="1299"/>
        <w:gridCol w:w="5122"/>
        <w:gridCol w:w="2665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2162565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295544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1222690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1187516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1187516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1153920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131540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аульного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62992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-1644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