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2201" w14:textId="c922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от 13 августа 2013 года № 2005, решение маслихата Зыряновского района Восточно-Казахстанской области от 21 августа 2013 года N 21/4-V. Зарегистрировано Департаментом юстиции Восточно-Казахстанской области 16 сентября 2013 года N 3059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решение Восточно-Казахстанской ономастической комиссии от 17 июня 2013 года, в соответствии с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 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городе Зыряновске улицу Кирова на улицу Академика Арыктая Каюпова.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бюджетного планирования Зыряновского района» при корректировке бюджета района предусмотреть средства на выполнение работ, связанных с переименованием улицы.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акима города Зыряновска» обеспечить выполнение работ по переименованию улицы до 31 декабря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и решения возложить на заместителя акима Зыряновского района Ерембесова К.Ш. и постоянную комиссию по вопросам социально-культурного развития маслихата Зыряновского района (Карагужина Р.Р.).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6213"/>
      </w:tblGrid>
      <w:tr>
        <w:trPr>
          <w:trHeight w:val="108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                            Е.Салимов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      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              С.Мангулова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 Зыряновского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     Г.Денисова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