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cb688" w14:textId="accb6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26 декабря 2012 года № 93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15 июля 2013 года N 130. Зарегистрировано Департаментом юстиции Восточно-Казахстанской области 30 июля 2013 года N 3017. Прекращено действие по истечении срока действия (письмо Уланского районного маслихата от 30 декабря 2013 года № 932)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30.12.2013 № 932).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2013 года № 12/135-V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7 декабря 2012 года № 8/99-V "Об областном бюджете на 2013-2015 годы" (зарегистрированным в Реестре государственной регистрации нормативных правовых актов за номером 2988),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2012 года № 93 «О районном бюджете на 2013-2015 годы» (зарегистрировано в Реестре государственной регистрации нормативных правовых актов за номером 2807, опубликовано в газете «Уланские зори» от 18 января 2013 года № 7-8, от 25 января 2013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4669301,5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773255,0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3868639,5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4765807,8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46450,0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-166769,3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166769,3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районном бюджете на 2013 год целевые текущие трансферты из республиканского бюджета в сумме 228864,0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16276,0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92934,0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оснащение учебным оборудованием кабинетов физики, химии, биологии в государственных учреждениях основного, среднего и общего среднего образования –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оставшихся без попечения родителей – 14752,0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20383,0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Автономная Организация Образования «Назарбаев интеллектуальные школы» - 9777,0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58354,0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Предусмотреть в районном бюджете на 2013 год целевые трансферты на развитие из республиканского бюджета в сумме 502960,0 тысяч тенге, в том числе: на реконструкцию систем водоснабжения – 329108,0 тысяч тенге и на строительство жилья государственного коммунального жилищного фонда – 173852,0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Предусмотреть в районном бюджете на 2013 год целевых трансфертов на развитие из республиканского бюджета на проектирование, развитие, обустройство и приобретение инженерно-коммуникационной инфраструктуры – 69611,0 тысяч тенге, в том числе на строительство инженерных сетей к многоквартирному жилому комплексу в поселке Касыма Кайсенова Уланского района Восточно-Казахстанской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«18. Учесть, что в составе поступлений районного бюджета на 2013 год предусмотрены кредиты из республиканского бюджета в сумме 137015,0 тысяч тенге и трансферты в сумме 9348,0 тысяч тенге для реализации мер социальной поддержки специалистов.»;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Акбердинов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Сейсембина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2013 года № 130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567"/>
        <w:gridCol w:w="398"/>
        <w:gridCol w:w="9001"/>
        <w:gridCol w:w="23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4669301,5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773255,0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360300,0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210066,0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210066,0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186605,0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123520,0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9158,0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11263,0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6107,0</w:t>
            </w:r>
          </w:p>
        </w:tc>
      </w:tr>
      <w:tr>
        <w:trPr>
          <w:trHeight w:val="5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5407,0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3868639,5</w:t>
            </w:r>
          </w:p>
        </w:tc>
      </w:tr>
      <w:tr>
        <w:trPr>
          <w:trHeight w:val="75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3868639,5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3868639,5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462"/>
        <w:gridCol w:w="762"/>
        <w:gridCol w:w="826"/>
        <w:gridCol w:w="8012"/>
        <w:gridCol w:w="217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4765807,8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313408,6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287977,6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19046,0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12778,0</w:t>
            </w:r>
          </w:p>
        </w:tc>
      </w:tr>
      <w:tr>
        <w:trPr>
          <w:trHeight w:val="6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90314,0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13800,0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164817,6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158628,5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6189,1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20657,0</w:t>
            </w:r>
          </w:p>
        </w:tc>
      </w:tr>
      <w:tr>
        <w:trPr>
          <w:trHeight w:val="22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11001,0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2473344,7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167408,0</w:t>
            </w:r>
          </w:p>
        </w:tc>
      </w:tr>
      <w:tr>
        <w:trPr>
          <w:trHeight w:val="81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1694708,1</w:t>
            </w:r>
          </w:p>
        </w:tc>
      </w:tr>
      <w:tr>
        <w:trPr>
          <w:trHeight w:val="6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1694097,1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1678983,6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15113,5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611228,6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557320,0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53908,6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4764,0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9112,0</w:t>
            </w:r>
          </w:p>
        </w:tc>
      </w:tr>
      <w:tr>
        <w:trPr>
          <w:trHeight w:val="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14752,0</w:t>
            </w:r>
          </w:p>
        </w:tc>
      </w:tr>
      <w:tr>
        <w:trPr>
          <w:trHeight w:val="7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22222,6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214782,0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188505,0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43622,0</w:t>
            </w:r>
          </w:p>
        </w:tc>
      </w:tr>
      <w:tr>
        <w:trPr>
          <w:trHeight w:val="19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10743,0</w:t>
            </w:r>
          </w:p>
        </w:tc>
      </w:tr>
      <w:tr>
        <w:trPr>
          <w:trHeight w:val="11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53390,0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21250,0</w:t>
            </w:r>
          </w:p>
        </w:tc>
      </w:tr>
      <w:tr>
        <w:trPr>
          <w:trHeight w:val="18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26277,0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24277,0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914461,3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483133,0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6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9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467944,0</w:t>
            </w:r>
          </w:p>
        </w:tc>
      </w:tr>
      <w:tr>
        <w:trPr>
          <w:trHeight w:val="70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388803,0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11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в рамках развития сельских населенных пунктов по Дорожной карте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8737,0</w:t>
            </w:r>
          </w:p>
        </w:tc>
      </w:tr>
      <w:tr>
        <w:trPr>
          <w:trHeight w:val="13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6240,0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381738,0</w:t>
            </w:r>
          </w:p>
        </w:tc>
      </w:tr>
      <w:tr>
        <w:trPr>
          <w:trHeight w:val="5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5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2496,0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31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12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371792,0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371792,0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49590,3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43509,3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24351,0</w:t>
            </w:r>
          </w:p>
        </w:tc>
      </w:tr>
      <w:tr>
        <w:trPr>
          <w:trHeight w:val="4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12876,3</w:t>
            </w:r>
          </w:p>
        </w:tc>
      </w:tr>
      <w:tr>
        <w:trPr>
          <w:trHeight w:val="12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548832,1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394444,0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84191,0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84191,0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310253,0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10105,0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4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46273,6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27578,6</w:t>
            </w:r>
          </w:p>
        </w:tc>
      </w:tr>
      <w:tr>
        <w:trPr>
          <w:trHeight w:val="2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21550,6</w:t>
            </w:r>
          </w:p>
        </w:tc>
      </w:tr>
      <w:tr>
        <w:trPr>
          <w:trHeight w:val="39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6028,0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98009,5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78016,5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7786,0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70230,5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19993,0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5119,0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85569,0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12317,0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10585,0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</w:p>
        </w:tc>
      </w:tr>
      <w:tr>
        <w:trPr>
          <w:trHeight w:val="115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58354,0</w:t>
            </w:r>
          </w:p>
        </w:tc>
      </w:tr>
      <w:tr>
        <w:trPr>
          <w:trHeight w:val="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30356,3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30356,3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9057,0</w:t>
            </w:r>
          </w:p>
        </w:tc>
      </w:tr>
      <w:tr>
        <w:trPr>
          <w:trHeight w:val="2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20999,3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6999,3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62800,0</w:t>
            </w:r>
          </w:p>
        </w:tc>
      </w:tr>
      <w:tr>
        <w:trPr>
          <w:trHeight w:val="6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11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91507,5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91507,5</w:t>
            </w:r>
          </w:p>
        </w:tc>
      </w:tr>
      <w:tr>
        <w:trPr>
          <w:trHeight w:val="84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88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26543,0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9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2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9352,0</w:t>
            </w:r>
          </w:p>
        </w:tc>
      </w:tr>
      <w:tr>
        <w:trPr>
          <w:trHeight w:val="154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9213,4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138,6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17505,0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16095,0</w:t>
            </w:r>
          </w:p>
        </w:tc>
      </w:tr>
      <w:tr>
        <w:trPr>
          <w:trHeight w:val="4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18591,5</w:t>
            </w:r>
          </w:p>
        </w:tc>
      </w:tr>
      <w:tr>
        <w:trPr>
          <w:trHeight w:val="15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17997,5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112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4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19588,3</w:t>
            </w:r>
          </w:p>
        </w:tc>
      </w:tr>
      <w:tr>
        <w:trPr>
          <w:trHeight w:val="78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16921,3</w:t>
            </w:r>
          </w:p>
        </w:tc>
      </w:tr>
      <w:tr>
        <w:trPr>
          <w:trHeight w:val="15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63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12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6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117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-166769,3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166769,3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Займы, получаемые местным исполнительным органом района (города областного значения)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137015,0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6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