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e7d2" w14:textId="b77e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9-74/V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05 марта 2013 года N 11-100/V. Зарегистрировано Департаментом юстиции Восточно-Казахстанской области 13 марта 2013 года N 2909. Прекращено действие по истечении срока действия (письмо Урджарского районного маслихата от 29 ноября 2013 года № 221-03/13)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Урджарского районного маслихата от 29.11.2013 № 221-03/13).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10/112-V от 12 февраля 2013 года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07 декабря 2012 года № 8/99-V «Об областном бюджете на 2013-2015 годы» (зарегистрировано в Реестре государственной регистрации нормативных правовых актов за № 2887)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21 декабря 2012 года № 9-74/V «О районном бюджете на 2013-2015 годы» (зарегистрировано в Реестре государственной регистрации нормативных правовых актов за № 2800, опубликовано в газете «Уақыт тынысы» от 14 января 2013 года № 4-5)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- 5 500 094,0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4 688 762,0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- 5 592 428,1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- -132 166,1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- 132 166,1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Есенаманов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Бытымбаев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марта 2013 года № 11-100/V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3"/>
      </w:tblGrid>
      <w:tr>
        <w:trPr>
          <w:trHeight w:val="30" w:hRule="atLeast"/>
        </w:trPr>
        <w:tc>
          <w:tcPr>
            <w:tcW w:w="1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865"/>
        <w:gridCol w:w="740"/>
        <w:gridCol w:w="8013"/>
        <w:gridCol w:w="2445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5500094,0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790175,0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353410,0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353410,0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266385,0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266385,0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141817,0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48253,0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71996,0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5562,0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16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3576,0</w:t>
            </w:r>
          </w:p>
        </w:tc>
      </w:tr>
      <w:tr>
        <w:trPr>
          <w:trHeight w:val="8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3570,0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9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20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4688762,0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4688762,0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4688762,0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3"/>
      </w:tblGrid>
      <w:tr>
        <w:trPr>
          <w:trHeight w:val="30" w:hRule="atLeast"/>
        </w:trPr>
        <w:tc>
          <w:tcPr>
            <w:tcW w:w="1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939"/>
        <w:gridCol w:w="754"/>
        <w:gridCol w:w="7590"/>
        <w:gridCol w:w="213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5592428,1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408749,0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360096,0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15516,0</w:t>
            </w:r>
          </w:p>
        </w:tc>
      </w:tr>
      <w:tr>
        <w:trPr>
          <w:trHeight w:val="8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15116,0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87079,0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80009,0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257501,0</w:t>
            </w:r>
          </w:p>
        </w:tc>
      </w:tr>
      <w:tr>
        <w:trPr>
          <w:trHeight w:val="9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250221,0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26894,0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26894,0</w:t>
            </w:r>
          </w:p>
        </w:tc>
      </w:tr>
      <w:tr>
        <w:trPr>
          <w:trHeight w:val="15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22728,0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9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21759,0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21759,0</w:t>
            </w:r>
          </w:p>
        </w:tc>
      </w:tr>
      <w:tr>
        <w:trPr>
          <w:trHeight w:val="16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19159,0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8458,0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8458,0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8458,0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7364,0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7364,0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7364,0</w:t>
            </w:r>
          </w:p>
        </w:tc>
      </w:tr>
      <w:tr>
        <w:trPr>
          <w:trHeight w:val="10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3563131,0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125414,0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125414,0</w:t>
            </w:r>
          </w:p>
        </w:tc>
      </w:tr>
      <w:tr>
        <w:trPr>
          <w:trHeight w:val="8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15590,0</w:t>
            </w:r>
          </w:p>
        </w:tc>
      </w:tr>
      <w:tr>
        <w:trPr>
          <w:trHeight w:val="8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109824,0</w:t>
            </w:r>
          </w:p>
        </w:tc>
      </w:tr>
      <w:tr>
        <w:trPr>
          <w:trHeight w:val="1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2994222,0</w:t>
            </w:r>
          </w:p>
        </w:tc>
      </w:tr>
      <w:tr>
        <w:trPr>
          <w:trHeight w:val="8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4559,0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4559,0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2989663,0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2927345,0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62318,0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443495,0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150995,0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14086,0</w:t>
            </w:r>
          </w:p>
        </w:tc>
      </w:tr>
      <w:tr>
        <w:trPr>
          <w:trHeight w:val="9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17056,0</w:t>
            </w:r>
          </w:p>
        </w:tc>
      </w:tr>
      <w:tr>
        <w:trPr>
          <w:trHeight w:val="12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15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27087,0</w:t>
            </w:r>
          </w:p>
        </w:tc>
      </w:tr>
      <w:tr>
        <w:trPr>
          <w:trHeight w:val="10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61307,0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4239,0</w:t>
            </w:r>
          </w:p>
        </w:tc>
      </w:tr>
      <w:tr>
        <w:trPr>
          <w:trHeight w:val="8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292500,0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292500,0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351352,0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322137,0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322137,0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34180,0</w:t>
            </w:r>
          </w:p>
        </w:tc>
      </w:tr>
      <w:tr>
        <w:trPr>
          <w:trHeight w:val="20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52372,0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78377,0</w:t>
            </w:r>
          </w:p>
        </w:tc>
      </w:tr>
      <w:tr>
        <w:trPr>
          <w:trHeight w:val="7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10220,0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46658,0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70819,0</w:t>
            </w:r>
          </w:p>
        </w:tc>
      </w:tr>
      <w:tr>
        <w:trPr>
          <w:trHeight w:val="19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3466,0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29215,0</w:t>
            </w:r>
          </w:p>
        </w:tc>
      </w:tr>
      <w:tr>
        <w:trPr>
          <w:trHeight w:val="13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26878,0</w:t>
            </w:r>
          </w:p>
        </w:tc>
      </w:tr>
      <w:tr>
        <w:trPr>
          <w:trHeight w:val="7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478709,0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123901,0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12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13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13576,0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19200,0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88085,0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88085,0</w:t>
            </w:r>
          </w:p>
        </w:tc>
      </w:tr>
      <w:tr>
        <w:trPr>
          <w:trHeight w:val="11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304149,0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8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264149,0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147615,0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116534,0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50659,0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50659,0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20970,0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14855,0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14834,0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164272,0</w:t>
            </w:r>
          </w:p>
        </w:tc>
      </w:tr>
      <w:tr>
        <w:trPr>
          <w:trHeight w:val="1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97341,0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97341,0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97341,0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</w:tr>
      <w:tr>
        <w:trPr>
          <w:trHeight w:val="7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15501,0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5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8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36098,0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13314,0</w:t>
            </w:r>
          </w:p>
        </w:tc>
      </w:tr>
      <w:tr>
        <w:trPr>
          <w:trHeight w:val="87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15952,0</w:t>
            </w:r>
          </w:p>
        </w:tc>
      </w:tr>
      <w:tr>
        <w:trPr>
          <w:trHeight w:val="15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14744,0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6832,0</w:t>
            </w:r>
          </w:p>
        </w:tc>
      </w:tr>
      <w:tr>
        <w:trPr>
          <w:trHeight w:val="9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6832,0</w:t>
            </w:r>
          </w:p>
        </w:tc>
      </w:tr>
      <w:tr>
        <w:trPr>
          <w:trHeight w:val="15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184219,0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32775,0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27086,0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9989,0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9989,0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141455,0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141455,0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141455,0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20375,0</w:t>
            </w:r>
          </w:p>
        </w:tc>
      </w:tr>
      <w:tr>
        <w:trPr>
          <w:trHeight w:val="8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20375,0</w:t>
            </w:r>
          </w:p>
        </w:tc>
      </w:tr>
      <w:tr>
        <w:trPr>
          <w:trHeight w:val="23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11375,0</w:t>
            </w:r>
          </w:p>
        </w:tc>
      </w:tr>
      <w:tr>
        <w:trPr>
          <w:trHeight w:val="15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179752,4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179752,4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179752,4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179752,4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224028,0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8333,0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215695,0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200095,0</w:t>
            </w:r>
          </w:p>
        </w:tc>
      </w:tr>
      <w:tr>
        <w:trPr>
          <w:trHeight w:val="15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11992,0</w:t>
            </w:r>
          </w:p>
        </w:tc>
      </w:tr>
      <w:tr>
        <w:trPr>
          <w:trHeight w:val="9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65684,0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122419,0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1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2012,7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2012,7</w:t>
            </w:r>
          </w:p>
        </w:tc>
      </w:tr>
      <w:tr>
        <w:trPr>
          <w:trHeight w:val="5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2012,7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324,7</w:t>
            </w:r>
          </w:p>
        </w:tc>
      </w:tr>
      <w:tr>
        <w:trPr>
          <w:trHeight w:val="15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39832,0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15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5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-132166,1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132166,1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92334,1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92334,1</w:t>
            </w:r>
          </w:p>
        </w:tc>
      </w:tr>
      <w:tr>
        <w:trPr>
          <w:trHeight w:val="3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92334,1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марта 2013 года № 11-100/V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района 2013 года,</w:t>
      </w:r>
      <w:r>
        <w:br/>
      </w:r>
      <w:r>
        <w:rPr>
          <w:rFonts w:ascii="Times New Roman"/>
          <w:b/>
          <w:i w:val="false"/>
          <w:color w:val="000000"/>
        </w:rPr>
        <w:t>
направленных на реализацию бюджетных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3"/>
      </w:tblGrid>
      <w:tr>
        <w:trPr>
          <w:trHeight w:val="30" w:hRule="atLeast"/>
        </w:trPr>
        <w:tc>
          <w:tcPr>
            <w:tcW w:w="1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42"/>
        <w:gridCol w:w="743"/>
        <w:gridCol w:w="765"/>
        <w:gridCol w:w="8028"/>
        <w:gridCol w:w="190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для школы в с. Баркытбел на 130 мест Урджарского района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320 мест в с. Урджар Урджарского района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с. Урджар Урджарского района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объектов сферы образование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352234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88085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88085</w:t>
            </w:r>
          </w:p>
        </w:tc>
      </w:tr>
      <w:tr>
        <w:trPr>
          <w:trHeight w:val="9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88085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2-квартирного жилого дома в с. Таскескен Урджарского района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44085</w:t>
            </w:r>
          </w:p>
        </w:tc>
      </w:tr>
      <w:tr>
        <w:trPr>
          <w:trHeight w:val="8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2-квартирного жилого дома в с. Маканчи Урджарского района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7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2-квартирного жилого дома в с. Урджар Урджарского района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264149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147615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 твердо-бытовых и прочих отходов емкостью до 120 тыс.м.куб/год в с. Урджар Урджарского района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47765</w:t>
            </w:r>
          </w:p>
        </w:tc>
      </w:tr>
      <w:tr>
        <w:trPr>
          <w:trHeight w:val="8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дома отдыха на побережье озера Алаколь Урджарского района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объектов коммунального хозяйства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116534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с. Алтыншокы Урджарского района ВКО (2-й пусковой комплекс)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116534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4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Опорным населенным пунктам Таскескен, Маканчи и Кабанбай на разработку генеральных планов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