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1610c" w14:textId="61161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Шемонаихинского района от 23 августа 2012 года № 698 "Об оказании дополнительной социальной помощи"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Шемонаихинского района Восточно-Казахстанской области от 21 ноября 2013 года N 444. Зарегистрировано Департаментом юстиции Восточно-Казахстанской области 11 декабря 2013 года N 3112. Утратило силу - постановлением акимата Шемонаихинского района Восточно-Казахстанской области от 03 декабря 2014 года N 403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   Сноска. Утратило силу - постановлением акимата Шемонаихинского района Восточно-Казахстанской области от 03.12.2014 N 403.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подпунктом 3)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11, </w:t>
      </w:r>
      <w:r>
        <w:rPr>
          <w:rFonts w:ascii="Times New Roman"/>
          <w:b w:val="false"/>
          <w:i w:val="false"/>
          <w:color w:val="000000"/>
          <w:sz w:val="28"/>
        </w:rPr>
        <w:t>статьями 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13 апреля 2005 года "О социальной защите инвалидов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актах", подпунктом 3) </w:t>
      </w:r>
      <w:r>
        <w:rPr>
          <w:rFonts w:ascii="Times New Roman"/>
          <w:b w:val="false"/>
          <w:i w:val="false"/>
          <w:color w:val="000000"/>
          <w:sz w:val="28"/>
        </w:rPr>
        <w:t>пункта 34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 Закона Республики Казахстан от 3 июля 2013 года "О внесении изменений и дополнений в некоторые законодательные акты Республики Казахстан по вопросам приведения их в соответствие с Системой государственного планирования Республики Казахстан" акимат Шемонаихинского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Шемонаихинского района от 23 августа 2012 года № 698 "Об оказании дополнительной социальной помощи" (зарегистрировано в Реестре государственной регистрации нормативных правовых актов за № 2650, опубликовано в газете "Уба-Информ" от 5 октября 2012 года № 40)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преамбуле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слова "подпунктом 13) пункта 1 статьи 31 Закона Республики Казахстан от 23 января 2001 года "О местном государственном управлении и самоуправлении в Республике Казахстан"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 Контроль за исполнением настоящего постановления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2"/>
        <w:gridCol w:w="4208"/>
      </w:tblGrid>
      <w:tr>
        <w:trPr>
          <w:trHeight w:val="30" w:hRule="atLeast"/>
        </w:trPr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Исполняющий обязанности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акима Шемонаихинского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Булавкина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