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562ac" w14:textId="e2562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документов о прохождении подготовки, повышения квалификации и переподготовки кадров отрасли здравоохранения"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6 июня 2013 года № 92. Зарегистрировано Департаментом юстиции Западно-Казахстанской области 17 июля 2013 года № 3311. Утратило силу постановлением акимата Западно-Казахстанской области от 15 января 2014 года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Западно-Казахстанской области от 15.01.2014 № 1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местном государственном управлении и самоуправлении в Республике Казахстан", от 15 апреля 2013 года </w:t>
      </w:r>
      <w:r>
        <w:rPr>
          <w:rFonts w:ascii="Times New Roman"/>
          <w:b w:val="false"/>
          <w:i w:val="false"/>
          <w:color w:val="000000"/>
          <w:sz w:val="28"/>
        </w:rPr>
        <w:t>"О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услугах"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документов о прохождении подготовки, повышения квалификации и переподготовки кадров отрасли здравоохранения".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Западно-Казахстанской области Сулеймена С.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 Н. Ногаев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Западно-Казахстанской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июня 2013 года № 92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документов о прохождении</w:t>
      </w:r>
      <w:r>
        <w:br/>
      </w:r>
      <w:r>
        <w:rPr>
          <w:rFonts w:ascii="Times New Roman"/>
          <w:b/>
          <w:i w:val="false"/>
          <w:color w:val="000000"/>
        </w:rPr>
        <w:t>
подготовки, повышения квалификации</w:t>
      </w:r>
      <w:r>
        <w:br/>
      </w:r>
      <w:r>
        <w:rPr>
          <w:rFonts w:ascii="Times New Roman"/>
          <w:b/>
          <w:i w:val="false"/>
          <w:color w:val="000000"/>
        </w:rPr>
        <w:t>
и переподготовки кадров</w:t>
      </w:r>
      <w:r>
        <w:br/>
      </w:r>
      <w:r>
        <w:rPr>
          <w:rFonts w:ascii="Times New Roman"/>
          <w:b/>
          <w:i w:val="false"/>
          <w:color w:val="000000"/>
        </w:rPr>
        <w:t>
отрасли здравоохранения"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"Выдача документов о прохождении подготовки, повышения квалификации и переподготовки кадров отрасли здравоохранения"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"Выдача документов о прохождении подготовки, повышения квалификации и переподготовки кадров отрасли здравоохранения" (далее - государственная услуга)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сентября 2009 года "О здоровье народа и системе здравоохранения" 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документов о прохождении подготовки, повышения квалификации и переподготовки кадров отрасли здравоохранения", утвержденного постановлением Правительства Республики Казахстан от 11 декабря 2012 года № 1575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государственным коммунальным казенным предприятием "Западно-Казахстанский медицинский колледж" управления здравоохранения акимата Западно-Казахстанской области (далее - уполномоченный орган) реализующего программы технического и профессионального, послесреднего, дополнительного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физическим лицам, закончившим обучение в организации и прошедшим итоговую аттестацию (далее -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 является выдача: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профессиональным учебным программам технического и профессионального, послесреднего образования - диплома;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программам дополнительного профессионального образования по окончании переподготовки - удостоверения, повышения квалификации - свидетельства.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Государственная услуга оказывается в здании уполномоченного органа: ежедневно с понедельника по субботу с 9.00 до 18.00, с перерывом на обед с 13.00 до 14.00, кроме воскресенья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В местах предоставления государственной услуги имеются стенды с перечнем необходимых документов и образцами их заполнения, информация о порядке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здании, которое оборудовано входом с пандусом, предназначенным для доступа людей с ограниченными физическими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Информация о порядке предоставления государственной услуги размещается на интернет-ресурсах Министерства здравоохранения Республики Казахстан www.mz.gov.kz. и на Интернет-ресурсе уполномоченного органа www.zdrav-bko.gov.kz.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Для получения документа о прохождении подготовки, повышения квалификации и переподготовки кадров получатель государственной услуги предоставляют документы,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Сроки оказания государственной услуги не должны превышать пятнадцать рабочих дней со дня принятия решения итоговой аттестационной комиссии (квалификационной комиссии) или руководителя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Государственная услуга оказывается бесплатно, выдача дубликатов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оказывается платно по наличному и/или безналичному расчету согласно утвержденному прейскуранту цен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Получателю государственной услуги дубликат выдается при наличии платежного документа, подтверждающего сумму и дату оплаты.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Дубликаты документов и приложения к ним выдаются вместо утраченных документов. Основанием для выдачи дубликата является заявление получателя государственной услуги, утерявшего документ, на имя руководителя уполномоченного органа, в котором излагаются обстоятельства его утраты.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о выдаче дубликата документа принимается руководителем уполномоченного органа после размещения гражданином информации об утере документа в периодическом печатном издании.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Дубликат документа выдается не позднее одного месяца со дня поступления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Дубликат документа выдается на фамилию, имя, отчество, на которые был выдан подлинник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Дубликаты документов выдаются на бланках образца, действующего на момент принятия решения о выдаче дубликата, и подписываются руководителем уполномоченного органа и его заместителем по учебной работе.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выдаваемом бланке документа в правом верхнем углу проставляется штамп "Дубликат взамен подлинника № ___".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Прием документов осуществляется ответственным лицом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Основанием для приостановления предоставления государственной услуги является финансовая или иная задолженность получателя государственной услуги перед уполномоченным органом. В случае устранения финансовой или иной задолженности, получателю государственной услуги выдается документ, указанный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</w:t>
      </w:r>
      <w:r>
        <w:br/>
      </w:r>
      <w:r>
        <w:rPr>
          <w:rFonts w:ascii="Times New Roman"/>
          <w:b/>
          <w:i w:val="false"/>
          <w:color w:val="000000"/>
        </w:rPr>
        <w:t>
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16. Этапы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ответственный сотрудник уполномоченного органа осуществляет прием документов у получателя государственной услуги и производит регистрацию документов в журнале;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сотрудник уполномоченного органа рассматривает предоставленные документы, оформляет документ о прохождении подготовки, повышения квалификации и переподготовки кадров, в соответствии с приказом уполномоченного органа о выдаче документа и передает на рассмотрение и согласование курирующему заместителю руководителя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после резолюции курирующего заместителя руководителя уполномоченного органа документ передается на подпись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уполномоченного органа подписывает документ и выдает документ получателю государственной услуги нарочно в торжественной обстановке.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Этапы оказания государственной услуги при выдаче дубликата документа: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ответственный сотрудник уполномоченного органа осуществляет прием документов и передачу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уполномоченного органа ознакамливается с представленными документами и принимает решение о выдаче дубликата документа либо мотивированного ответа о приостановлении в предоставлении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сотрудник уполномоченного органа оформляет и регистрирует дубликат документа, либо готовит мотивированный ответ о приостановлении в предоставлении государственной услуги и передает на подпись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уполномоченного органа подписывает дубликат документа либо мотивированный ответ о приостановлении в предоставлении государственной услуги и передает ответственному сотруднику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сотрудник уполномоченного органа выдает и регистрирует дубликат документа, либо направляет мотивированный ответ о приостановлении в предоставлении государственной услуги получателю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ответственный сотрудник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курирующий заместитель руководителя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Схема, отражающая взаимосвязь между логической последовательностью административных действий в процессе оказания государственной услуги и СФЕ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Ответственным за организацию оказания государственной услуги является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Должностные лица несут ответственность за реализацию оказания государственной услуги в установленные сроки в соответствии с законодательными актами Республики Казахстан.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документов о прохождении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подготовки, повышения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переподготовки кадров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отрасли здравоохранения"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каждой СФЕ с указанием срока выполнения</w:t>
      </w:r>
      <w:r>
        <w:br/>
      </w:r>
      <w:r>
        <w:rPr>
          <w:rFonts w:ascii="Times New Roman"/>
          <w:b/>
          <w:i w:val="false"/>
          <w:color w:val="000000"/>
        </w:rPr>
        <w:t>
каждого административного действия (процедуры) Таблица 1. Описание действий СФЕ при выдаче документов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"/>
        <w:gridCol w:w="2453"/>
        <w:gridCol w:w="2273"/>
        <w:gridCol w:w="2713"/>
        <w:gridCol w:w="2553"/>
        <w:gridCol w:w="2173"/>
      </w:tblGrid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ственный сотрудник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ченного органа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ственный сотрудник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ченного органа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Курирующий заместитель руководителя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ченного органа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 уполно-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моченного органа 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 документов. Оформление документа о прохождении подготовки, повышения квалифи-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кации и 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 кадров, в соответствии с приказом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 о выдаче документа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и согласование документов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документов в журнале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на рассмотрение и согласование курирующему заместителю руководителя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ченного органа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Вручение документа лично в торжест-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обстановке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рабочих дней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рабочих дней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СФЕ при выдаче дубликатов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"/>
        <w:gridCol w:w="3764"/>
        <w:gridCol w:w="4081"/>
        <w:gridCol w:w="4503"/>
      </w:tblGrid>
      <w:tr>
        <w:trPr>
          <w:trHeight w:val="2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потока, работ)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сотрудник уполномоченного органа 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Руководитель уполномоченного органа 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документов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предоставленными документами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руководителю уполномоченного органа предоставленных документов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решения о выдаче дубликата либо мотивированного ответа о приостановлении в предоставлении государственной услуги 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4"/>
        <w:gridCol w:w="3731"/>
        <w:gridCol w:w="4046"/>
        <w:gridCol w:w="4509"/>
      </w:tblGrid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сотрудник уполномоченного органа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Руководитель уполномоченного органа 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сотрудник уполномоченного органа 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и регистрация дубликата документа в журнале учета либо готовит мотивированный ответ о приостановлении в предоставлении государственной услуги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дубликата документа либо мотивированного ответа о приостановлении в предоставлении государственной услуги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дубликата документа либо мотивированного ответа о приостановлении в предоставлении государственной услуги в журнале учета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руководителю уполномоченного органа для подписания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Передача документов ответственному работнику 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дубликата документа либо направление мотивированного ответа о приостановлении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позднее одного месяца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</w:tbl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документов о прохождении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подготовки, повышения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переподготовки кадров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отрасли здравоохранения"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</w:t>
      </w:r>
      <w:r>
        <w:br/>
      </w:r>
      <w:r>
        <w:rPr>
          <w:rFonts w:ascii="Times New Roman"/>
          <w:b/>
          <w:i w:val="false"/>
          <w:color w:val="000000"/>
        </w:rPr>
        <w:t>
между 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 Схема 1. Функциональное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СФЕ при выдаче документов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156700" cy="523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56700" cy="523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2. Функциональное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СФЕ при выдаче дубликатов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271000" cy="382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71000" cy="382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