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fc353" w14:textId="8ffc3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социальной защиты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Уральска Западно-Казахстанской области от 11 января 2013 года № 10. Зарегистрировано Департаментом юстиции Западно-Казахстанской области 22 февраля 2013 года № 3186. Утратило силу - постановлением акимата города Уральска Западно-Казахстанской области от 24 мая 2013 года № 1443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города Уральска Западно-Казахстанской области от 24.05.2013 года № 1443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от 27 ноября 2000 года </w:t>
      </w:r>
      <w:r>
        <w:rPr>
          <w:rFonts w:ascii="Times New Roman"/>
          <w:b w:val="false"/>
          <w:i w:val="false"/>
          <w:color w:val="000000"/>
          <w:sz w:val="28"/>
        </w:rPr>
        <w:t>"Об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административных процедурах", от 23 января 2001 года 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 государственных услуг в сфере социальной защиты: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"Регистрация и постановка на учет безработных граждан";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"Регистрация и учет граждан, пострадавших вследствие ядерных испытаний на Семипалатинском испытательном ядерном полигоне";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"Оформление документов на инвалидов для предоставления им протезно-ортопедической помощи";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"Оформление документов на инвалидов для обеспечения их сурдо-тифлотехническими средствами и обязательными гигиеническими средствами";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"Назначение государственных пособий семьям, имеющим детей до 18 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"Назначение государственной адресной социальной помощи";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"Оформление документов на инвалидов для предоставления им услуг индивидуального помощника для инвалидов первой группы, имеющих затруднение в передвижении и специалиста жестового языка для инвалидов по слуху";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"Оформление документов на инвалидов для предоставления им кресла-коляски";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"Оформление документов на инвалидов для обеспечения их санаторно-курортным лечением";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"Назначение жилищной помощи";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"Оформление документов на социальное обслуживание в государственных и негосударственных медико-социальных учреждениях (организациях), предоставляющих услуги за счет государственных бюджетных средств";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"Оформление документов на социальное обслуживание на дому для одиноких, одиноко проживающих престарелых, инвалидов и детей инвалидов, нуждающихся в постороннем уходе и помощи";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"Назначение и выплата социальной помощи отдельным категориям нуждающихся граждан по решениям местных представительных органов";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справки, подтверждающей принадлежность заявителя (семьи) к получателям адресной социальной помощи";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направлений лицам на участие в активных формах содействия занятости".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Батырханову С.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 Б. Шакимов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Утвержденo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Уральска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января 2013 года № 10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"Регистрация и постановка на учет</w:t>
      </w:r>
      <w:r>
        <w:br/>
      </w:r>
      <w:r>
        <w:rPr>
          <w:rFonts w:ascii="Times New Roman"/>
          <w:b/>
          <w:i w:val="false"/>
          <w:color w:val="000000"/>
        </w:rPr>
        <w:t>
безработных граждан"</w:t>
      </w:r>
    </w:p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"Регистрация и постановка на учет безработных граждан" (далее-Регламент)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"Регистрация и постановка на учет безработных граждан" (далее - государственная услуга) предоставляется государственным учреждением "Отдел занятости и социальных программ"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документах, а также образцы их заполнения располагаются на стендах в уполномоченных органах, а также на интернет-ресурсе Министерства труда и социальной защиты населения Республики Казахстан: http: www.enbek.gov.kz.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090000, Западно-Казахстанская область, город Уральск, улица Привокзальная, 85, телефон: 8 (7112 )25-25-51, gorzan@mail.ru.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 регистрация и постановка на учет в качестве безработного в электронном виде,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лицам: гражданам Республики Казахстан, оралманам, иностранцам, лицам без гражданства, постоянно проживающим в Республике Казахстан (далее - потребитель).</w:t>
      </w:r>
    </w:p>
    <w:bookmarkStart w:name="z2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- не позднее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органа: ежедневно с 9.00 часов до 18.30 часов, с обеденным перерывом с 13.00 часов до 14.30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Реквизиты специалистов (фамилия, имя, отчество, номер кабинета), предоставляющих государственные услуги, располагаются в здании уполномоченных органов в доступном для восприятия месте.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помещении уполномоченного органа по месту проживания потребителя. В зале ожидания имеются места для сидения, информационные стенды, где размещена информация, необходимая для оказания государственной услуги, а также средства противопожарной безопасности. Для людей с ограниченными возможностями при входе должен иметься пандус.</w:t>
      </w:r>
    </w:p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потребитель представляет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После сдачи всех необходимых документов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структурно-функциональной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2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 и постановка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учет безработных граждан"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8"/>
        <w:gridCol w:w="626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 уполномоченного органа </w:t>
            </w:r>
          </w:p>
        </w:tc>
        <w:tc>
          <w:tcPr>
            <w:tcW w:w="6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</w:tr>
      <w:tr>
        <w:trPr>
          <w:trHeight w:val="915" w:hRule="atLeast"/>
        </w:trPr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 регистрация и выдача талона</w:t>
            </w:r>
          </w:p>
        </w:tc>
        <w:tc>
          <w:tcPr>
            <w:tcW w:w="6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Резолюция и передача документов сотруднику уполномоченного органа результата об оказании государственной услуги</w:t>
            </w:r>
          </w:p>
        </w:tc>
      </w:tr>
      <w:tr>
        <w:trPr>
          <w:trHeight w:val="1395" w:hRule="atLeast"/>
        </w:trPr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документов для резолюции руководителю уполномоченного органа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30" w:hRule="atLeast"/>
        </w:trPr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постановка на учет безработного в электронном виде, данные потребителя заносятся в карточку персонального учета (компьютерную базу данных), либо мотивированный ответ об отказе в предоставлении государственной услуги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 не позднее десяти рабочих дней</w:t>
            </w:r>
          </w:p>
        </w:tc>
      </w:tr>
    </w:tbl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 и постановка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учет безработных граждан"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</w:t>
      </w:r>
      <w:r>
        <w:br/>
      </w:r>
      <w:r>
        <w:rPr>
          <w:rFonts w:ascii="Times New Roman"/>
          <w:b/>
          <w:i w:val="false"/>
          <w:color w:val="000000"/>
        </w:rPr>
        <w:t>
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454900" cy="622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54900" cy="622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Утвержденo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Уральска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января 2013 года № 10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"Регистрация и учет граждан, пострадавших</w:t>
      </w:r>
      <w:r>
        <w:br/>
      </w:r>
      <w:r>
        <w:rPr>
          <w:rFonts w:ascii="Times New Roman"/>
          <w:b/>
          <w:i w:val="false"/>
          <w:color w:val="000000"/>
        </w:rPr>
        <w:t>
вследствие ядерных испытаний на</w:t>
      </w:r>
      <w:r>
        <w:br/>
      </w:r>
      <w:r>
        <w:rPr>
          <w:rFonts w:ascii="Times New Roman"/>
          <w:b/>
          <w:i w:val="false"/>
          <w:color w:val="000000"/>
        </w:rPr>
        <w:t>
Семипалатинском испытательном</w:t>
      </w:r>
      <w:r>
        <w:br/>
      </w:r>
      <w:r>
        <w:rPr>
          <w:rFonts w:ascii="Times New Roman"/>
          <w:b/>
          <w:i w:val="false"/>
          <w:color w:val="000000"/>
        </w:rPr>
        <w:t>
ядерном полигоне"</w:t>
      </w:r>
    </w:p>
    <w:bookmarkStart w:name="z2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"Регистрация и учет граждан, пострадавших вследствие ядерных испытаний на Семипалатинском испытательном ядерном полигоне" (далее-Регламент)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"Регистрация и учет граждан, пострадавших вследствие ядерных испытаний на Семипалатинском испытательном ядерном полигоне" (далее - государственная услуга) предоставляется государственным учреждением "Отдел занятости и социальных программ" (далее – рабочий орган специальной комиссии), а также через Филиал Республиканского государственного предприятия "Центр обслуживания населения" по Западно-Казахстанской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на альтернативной основе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декабря 1992 года "О социальной защите граждан, пострадавших вследствие ядерных испытаний на Семипалатинском испытательном ядерном полигоне" (далее-Закон),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документах, располагается на интернет-ресурсе Министерства труда и социальной защиты населения Республики Казахстан: http://www.enbek.gov.kz, на стендах рабочего органа специальной комиссии, центра,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Адрес рабочего органа специальной комиссии: Индекс 090000, Западно-Казахстанская область, город Уральск, улица Привокзальная, 85, телефон: 8 (7112 )51-87-45,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gorzan@mail.ru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центра: Индекс 090000, Западно-Казахстанская область, город Уральск, улица Жамбыл, 81/2, телефон: 8 (7112)282527.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следующим физическим лицам (далее - потребители):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гражданам проживавшим, работавшим или проходившим службу (в том числе срочную) на территориях, подвергшихся загрязнению радиоактивными веществами в период проведения воздушных и наземных ядерных взрывов (1949-1965 годы);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гражданам проживавшим, работавшим или проходившим службу (в том числе срочную) на этих территориях в период проведения подземных ядерных взрывов с 1966 по 1990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гражданам проживавшим, работавшим или проходившим службу (в том числе срочную) на территории с льготным социально-экономическим статусом с 1949 по 1990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 лиц, указанных во втором и третьем абзацах настоящего пункта, признанным инвалидами или имеющим заболевания, при установлении причинной связи между их состоянием здоровья и фактом пребывания одного из родителей на указанных в Законе зонах.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завершения оказываемой государственной услуги является уведомление о принятии решения о регистрации и учете граждан Республики Казахстан, пострадавших вследствие ядерных испытаний на Семипалатинском испытательном ядерном полигоне (далее- уведомление), либо мотивированный ответ об отказе в предоставлении государственной услуги на бумажном носителе.</w:t>
      </w:r>
    </w:p>
    <w:bookmarkStart w:name="z2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рабочий орган специальной комиссии - не более двадцати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- не более двадцати календарных дней (день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(до получения талона)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потребителем государственной услуги, оказываемой на месте в день обращения потребителя - не более 15 минут в рабочем органе специальной комиссии, 30 минут в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рабочего органа специальной комиссий: ежедневно с 9.00 часов до 18.30 часов, с обеденным перерывом с 13.00 до 14.30 часов, кроме выходных (суббота, воскресение)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центра: ежедневно с понедельника по субботу включительно, кроме воскресенья и праздничных дней, с 9.00 до 20.00 часов без перерыва на обед.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помещении рабочего органа специальной комиссии по месту проживания потребителя, где имеются стулья, столы, информационные стенды с образцами заполненных бланков, предусмотрены условия для обслуживания потребителей с ограниченными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помещении центра, где в зале располагаются справочное бюро, кресла, информационные стенды с образцами заполненных бланков, предусмотрены условия для обслуживания потребителей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рабочего органа специальной комиссии и центра соответствуют санитарно-эпидемиологическим нормам, требованиям к безопасности зданий, в том числе пожарной безопасности, режим помещения - свободный.</w:t>
      </w:r>
    </w:p>
    <w:bookmarkStart w:name="z2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потребитель представляет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рабочем органе специальной комиссии - талон с указанием даты регистрации и получения потребителем государственной услуги, фамилии и инициалов ответственного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структурно-функциональной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рабочего органа специальной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рабочий орган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3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 и учет граждан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пострадавших вследствие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ядерных испытаний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Семипалатинском испытательном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ядерном полигоне"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3"/>
        <w:gridCol w:w="3733"/>
        <w:gridCol w:w="359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центра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рабочего органа специальной комиссии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орган специальной комиссий</w:t>
            </w:r>
          </w:p>
        </w:tc>
      </w:tr>
      <w:tr>
        <w:trPr>
          <w:trHeight w:val="138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расписки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талона</w:t>
            </w:r>
          </w:p>
        </w:tc>
        <w:tc>
          <w:tcPr>
            <w:tcW w:w="3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и передача сотруднику рабочего органа специальной комиссии результата об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документов в уполномоченный орган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направление рабочему органу специальной комиссии на подписание уведомление, либо мотивированный ответ об отказе в предоставлении государственной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потребителю полученного от рабочего органа специальной комиссий уведомления, либо мотивированного ответа об отказе в предоставлении государственной услуги на бумажном носителе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потребителю государственных услуг уведомление, либо мотивированный ответ об отказе в предоставлении государственной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 рабочий орган специальной комиссии - не более двадцати календарных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- не более двадцати календарных дней (день приема и выдачи документа(результата) государственной услуги не входит в срок оказания государственной услуги);</w:t>
            </w:r>
          </w:p>
        </w:tc>
      </w:tr>
    </w:tbl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 и учет граждан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пострадавших вследствие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ядерных испытаний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Семипалатинском испытательном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ядерном полигоне"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</w:t>
      </w:r>
      <w:r>
        <w:br/>
      </w:r>
      <w:r>
        <w:rPr>
          <w:rFonts w:ascii="Times New Roman"/>
          <w:b/>
          <w:i w:val="false"/>
          <w:color w:val="000000"/>
        </w:rPr>
        <w:t>
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drawing>
          <wp:inline distT="0" distB="0" distL="0" distR="0">
            <wp:extent cx="7251700" cy="853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51700" cy="853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Утвержденo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Уральска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января 2013 года № 10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"Оформление документов на инвалидов</w:t>
      </w:r>
      <w:r>
        <w:br/>
      </w:r>
      <w:r>
        <w:rPr>
          <w:rFonts w:ascii="Times New Roman"/>
          <w:b/>
          <w:i w:val="false"/>
          <w:color w:val="000000"/>
        </w:rPr>
        <w:t>
для предоставления им</w:t>
      </w:r>
      <w:r>
        <w:br/>
      </w:r>
      <w:r>
        <w:rPr>
          <w:rFonts w:ascii="Times New Roman"/>
          <w:b/>
          <w:i w:val="false"/>
          <w:color w:val="000000"/>
        </w:rPr>
        <w:t>
протезно-ортопедической помощи"</w:t>
      </w:r>
    </w:p>
    <w:bookmarkStart w:name="z3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 Настоящий Регламент государственной услуги "Оформление документов на инвалидов для предоставления им протезно-ортопедической помощи" (далее-Регламент)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"Оформление документов на инвалидов для предоставления им протезно-ортопедической помощи" (далее - государственная услуга) предоставляется государственным учреждением "Отдел занятости и социальных программ" (далее – уполномоченный орган), а также через Филиал Республиканского государственного предприятия "Центр обслуживания населения" по Западно-Казахстанской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на альтернативной основе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"О социальной защите инвалидов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документах, располагается на интернет-ресурсе Министерства труда и социальной защиты населения Республики Казахстан: http://www.enbek.gov.kz, на стендах уполномоченного органа, центра,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Адрес уполномоченного органа: Индекс 090000, Западно-Казахстанская область, город Уральск, улица Привокзальная, 85, телефон: 8 (7112)51-87-45,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gorzan@mail.ru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центра: Индекс 090000, Западно-Казахстанская область, город Уральск, улица Жамбыл, 81/2, телефон: 8 (7112) 282527.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лицам: гражданам Республики Казахстан, иностранцам и лицам без гражданства, постоянно проживающим на территории Республики Казахстан (далее - потребители):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участникам, инвалидам Великой Отечественной войны, а также лицам, приравненным по льготам и гарантиям к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военнослужащим, инвалидность которых наступила в связи с исполнением служебных обязанностей в Вооруженных Силах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лицам начальствующего и рядового состава органов внутренних дел, органов национальной безопасности, инвалидность которых наступила в связи с исполнением служебных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инвалидам от общего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инвалидам с детства;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детям-инвалидам;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инвалидам от трудового увечья или профессионального заболевания, полученного по вине работодателя, в случае прекращения деятельности работодателя - индивидуального предпринимателя, или ликвидации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услуги, которую получит потребитель, является уведомление об оформлении документов на инвалидов для предоставления протезно-ортопедической помощи (далее - уведомление), либо мотивированный ответ об отказе в предоставлении услуги на бумажном носителе.</w:t>
      </w:r>
    </w:p>
    <w:bookmarkStart w:name="z3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- в течение десяти рабочих дней (дата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(до получения талона),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потребителя, не более 15 минут в уполномоченном органе, 30 минут в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органа: ежедневно с 9-00 до 18-30 часов, с перерывом на обед с 13-00 до 14-30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центра: ежедневно с понедельника по субботу включительно, кроме воскресенья и праздничных дней, с 9.00 до 20.00 часов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помещении уполномоченного органа, где имеются стулья, столы, информационные стенды с образцами заполненных форм заявлений, предусмотрены условия для обслуживания потребителей с ограниченными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помещении центра, где в зале располагаются справочное бюро, кресла ожидания, информационные стенды с образцами заполненных форм заявлений, предусмотрены условия для обслуживания потребителей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уполномоченного органа и центра соответствуют санитарно-эпидемиологическим нормам, требованиям к безопасности зданий, в том числе пожарной безопасности.</w:t>
      </w:r>
    </w:p>
    <w:bookmarkStart w:name="z3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(взаимодействие)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потребитель представляет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- талон с указанием даты регистрации и получения потребителем государственной услуги, фамилии и инициалов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структурно-функциональной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Схемы,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3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для предоставления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протезно-ортопедической помощи"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3"/>
        <w:gridCol w:w="3593"/>
        <w:gridCol w:w="36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Инспектор Центра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уполномоченного органа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Руководителю уполномоченного органа</w:t>
            </w:r>
          </w:p>
        </w:tc>
      </w:tr>
      <w:tr>
        <w:trPr>
          <w:trHeight w:val="72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расписки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талона.</w:t>
            </w:r>
          </w:p>
        </w:tc>
        <w:tc>
          <w:tcPr>
            <w:tcW w:w="3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и передача сотруднику уполномоченного органа результата об оказании государственной услуги</w:t>
            </w:r>
          </w:p>
        </w:tc>
      </w:tr>
      <w:tr>
        <w:trPr>
          <w:trHeight w:val="1425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документов в уполномоченный орган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направление руководителю уполномоченного органа на подписание уведомление, либо мотивированный ответ об отказе в предоставлении государственной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потребителю полученного от уполномоченного органа уведомления, либо мотивированного ответа об отказе в предоставлении государственной услуги на бумажном носителе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потребителю государственных услуг уведомление, либо мотивированный ответ об отказе в предоставлении государственной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 уполномоченном органе - в течение десяти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- в течение десяти рабочих дней (дата приема и выдачи документа (результата) государственной услуги не входит в срок оказания государственной услуги);</w:t>
            </w:r>
          </w:p>
        </w:tc>
      </w:tr>
    </w:tbl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инвалидов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предоставления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протезно-ортопедической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помощи"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</w:t>
      </w:r>
      <w:r>
        <w:br/>
      </w:r>
      <w:r>
        <w:rPr>
          <w:rFonts w:ascii="Times New Roman"/>
          <w:b/>
          <w:i w:val="false"/>
          <w:color w:val="000000"/>
        </w:rPr>
        <w:t>
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366000" cy="904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66000" cy="904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Утвержденo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Уральска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января 2013 года № 10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"Оформление документов на инвалидов для</w:t>
      </w:r>
      <w:r>
        <w:br/>
      </w:r>
      <w:r>
        <w:rPr>
          <w:rFonts w:ascii="Times New Roman"/>
          <w:b/>
          <w:i w:val="false"/>
          <w:color w:val="000000"/>
        </w:rPr>
        <w:t>
обеспечения их сурдо-тифлотехническими</w:t>
      </w:r>
      <w:r>
        <w:br/>
      </w:r>
      <w:r>
        <w:rPr>
          <w:rFonts w:ascii="Times New Roman"/>
          <w:b/>
          <w:i w:val="false"/>
          <w:color w:val="000000"/>
        </w:rPr>
        <w:t>
средствами и обязательными</w:t>
      </w:r>
      <w:r>
        <w:br/>
      </w:r>
      <w:r>
        <w:rPr>
          <w:rFonts w:ascii="Times New Roman"/>
          <w:b/>
          <w:i w:val="false"/>
          <w:color w:val="000000"/>
        </w:rPr>
        <w:t>
гигиеническими средствами"</w:t>
      </w:r>
    </w:p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"Оформление документов на инвалидов для обеспечения их сурдо-тифлотехническими средствами и обязательными гигиеническими средствами" (далее-Регламент)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"Оформление документов на инвалидов для обеспечения их сурдо-тифлотехническими средствами и обязательными гигиеническими средствами" (далее-государственная услуга) оказывается государственным учреждением "Отдел занятости и социальных программ" (далее – уполномоченный орган), а также через Филиал Республиканского государственного предприятия "Центр обслуживания населения" по Западно-Казахстанской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на альтернативной основе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"О социальной защите инвалидов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документах, располагается на интернет-ресурсе Министерства труда и социальной защиты населения Республики Казахстан: http://www.enbek.gov.kz, на стендах уполномоченного органа, центра,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Адрес уполномоченного органа: Индекс 090000, Западно-Казахстанская область, город Уральск, улица Привокзальная, 85, телефон: 8 (7112) 51-87-45,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gorzan@mail.ru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центра: Индекс 090000, Западно-Казахстанская область, город Уральск, улица Жамбыл, 81/2, телефон: 8(7112)282527.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6.Государственная услуга оказывается физическим лицам: гражданам Республики Казахстан, иностранцам и лицам без гражданства, постоянно проживающим на территории Республики Казахстан (далее - потребители):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обеспечению сурдотехническими средствами: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детям-инвалидам;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первой, второй, третьей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от трудового увечья или профессионального заболевания, полученного по вине работодателя, в случае прекращения деятельности работодателя - индивидуального предпринимателя, или ликвидации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обеспечению тифлотехническими средствами: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первой, второй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детям-инвалидам;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от трудового увечья или профессионального заболевания, полученного по вине работодателя, в случае прекращения деятельности работодателя - индивидуального предпринимателя, или ликвидации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обеспечению обязательными гигиеническими средствами: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инвалидам, нуждающимся в обязательных гигиенических средствах, в соответствии с индивидуальной программой реабилитации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от трудового увечья или профессионального заболевания, полученного по вине работодателя, в случае прекращения деятельности работодателя - индивидуального предпринимателя, или ликвидации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услуги, которую получит потребитель, является уведомление об оформлении документов на инвалидов для обеспечения их сурдо-тифлотехническими и обязательными гигиеническими средствами (далее - уведомление), либо мотивированный ответ об отказе в предоставлении услуги на бумажном носителе.</w:t>
      </w:r>
    </w:p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- в течение десяти рабочих дней (дата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(до получения талона не более 30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 не более 15 минут в уполномоченном органе, 30 минут в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органа: ежедневно с 9.00 часов до 18.30 часов, с обеденным перерывом с 13.00 до 14.30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центра: ежедневно с понедельника по субботу включительно, кроме воскресенья и праздничных дней, с 9.00 до 20.00 часов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помещении уполномоченного органа, где имеются стулья, столы, информационные стенды с образцами заполненных форм заявлений, предусмотрены условия для обслуживания потребителей с ограниченными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помещении центра, где в зале располагаются справочное бюро, кресла ожидания, информационные стенды с образцами заполненных форм заявлений, предусмотрены условия для обслуживания потребителей с ограниченными возможностями. Помещения уполномоченного органа и центра оборудованы стульями (скамейками) и столами для подготовки необходимых документов, оснащены информационными стендами, имеется зал ожидания, а также в помещении предусматриваются условия для обслуживания потребителей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уполномоченного органа и центра соответствуют санитарно-эпидемиологическим нормам, требованиям к безопасности зданий, оснащены охранной и противопожарной сигнализацией.</w:t>
      </w:r>
    </w:p>
    <w:bookmarkStart w:name="z4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потребитель предоставляет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- талон с указанием даты регистрации и получения потребителем государственной услуги, фамилии и инициалов ответственного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структурно-функциональной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4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4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"Оформление документов на инвалидов</w:t>
      </w:r>
      <w:r>
        <w:br/>
      </w:r>
      <w:r>
        <w:rPr>
          <w:rFonts w:ascii="Times New Roman"/>
          <w:b/>
          <w:i w:val="false"/>
          <w:color w:val="000000"/>
        </w:rPr>
        <w:t>
для обеспечения их сурдо-тифлотехническими</w:t>
      </w:r>
      <w:r>
        <w:br/>
      </w:r>
      <w:r>
        <w:rPr>
          <w:rFonts w:ascii="Times New Roman"/>
          <w:b/>
          <w:i w:val="false"/>
          <w:color w:val="000000"/>
        </w:rPr>
        <w:t>
средствами и обязательными гигиеническими</w:t>
      </w:r>
      <w:r>
        <w:br/>
      </w:r>
      <w:r>
        <w:rPr>
          <w:rFonts w:ascii="Times New Roman"/>
          <w:b/>
          <w:i w:val="false"/>
          <w:color w:val="000000"/>
        </w:rPr>
        <w:t>
средствами"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3"/>
        <w:gridCol w:w="3613"/>
        <w:gridCol w:w="35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центра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 уполномоченного органа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Руководителю уполномоченного органа</w:t>
            </w:r>
          </w:p>
        </w:tc>
      </w:tr>
      <w:tr>
        <w:trPr>
          <w:trHeight w:val="840" w:hRule="atLeast"/>
        </w:trPr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расписки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талона</w:t>
            </w:r>
          </w:p>
        </w:tc>
        <w:tc>
          <w:tcPr>
            <w:tcW w:w="3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и передача сотруднику уполномоченного органа результата об оказании государственной услуги</w:t>
            </w:r>
          </w:p>
        </w:tc>
      </w:tr>
      <w:tr>
        <w:trPr>
          <w:trHeight w:val="1230" w:hRule="atLeast"/>
        </w:trPr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 документов в уполномоченный орган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направление руководителю уполномоченного органа на подписание уведомление, либо мотивированный ответ об отказе в предоставлении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потребителю государственной услуги полученного от уполномоченного органа уведомления, либо мотивированного ответа об отказе в предоставлении государственной услуги на бумажном носителе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потребителю уведомление, либо мотивированный ответ об отказе в предоставлении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 уполномоченный орган - в течение десяти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- в течение десяти рабочих дней (дата приема и выдачи документа (результата) государственной услуги не входит в срок оказания государственной услуги).</w:t>
            </w:r>
          </w:p>
        </w:tc>
      </w:tr>
    </w:tbl>
    <w:bookmarkStart w:name="z4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для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их сурдо-тифлотехническими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средствами и обязательными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гигиеническими средствами"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</w:t>
      </w:r>
      <w:r>
        <w:br/>
      </w:r>
      <w:r>
        <w:rPr>
          <w:rFonts w:ascii="Times New Roman"/>
          <w:b/>
          <w:i w:val="false"/>
          <w:color w:val="000000"/>
        </w:rPr>
        <w:t>
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378700" cy="852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78700" cy="852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Утвержденo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Уральска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января 2013 года № 10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"Назначение государственных пособий семьям,</w:t>
      </w:r>
      <w:r>
        <w:br/>
      </w:r>
      <w:r>
        <w:rPr>
          <w:rFonts w:ascii="Times New Roman"/>
          <w:b/>
          <w:i w:val="false"/>
          <w:color w:val="000000"/>
        </w:rPr>
        <w:t>
имеющим детей до 18 лет"</w:t>
      </w:r>
    </w:p>
    <w:bookmarkStart w:name="z4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"Назначение государственных пособий семьям, имеющим детей до 18 лет" (далее-Регламент)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"Назначение государственных пособий семьям, имеющим детей до 18 лет" (далее - государственная услуга) оказывается государственным учреждением "Отдел занятости и социальных программ"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уполномоченного органа по месту жительства аким поселкового округа (далее – аким поселкового округа) принимает документы у потребителя и направляет в уполномоченный орган. Также государственная услуга предоставляется через Филиал Республиканского государственного предприятия "Центр обслуживания населения" по Западно-Казахстанской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на альтернативной основе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июня 2005 года "О государственных пособиях семьям, имеющим детей",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документах, располагается на интернет-ресурсе Министерства труда и социальной защиты населения Республики Казахстан: http://www.enbek.gov.kz, на стендах уполномоченного органа, акима поселкового округа, центра,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Адрес уполномоченного органа: Индекс 090000, Западно-Казахстанская область, город Уральск, улица Привокзальная, 85, телефон: 8 (7112)25-28-54,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gorzan@mail.ru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Адреса аппаратов акимов поселковых округов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центра: Индекс 090000, Западно-Казахстанская область, город Уральск, улица Жамбыл, 81/2, телефон: 8(7112)282527.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лицам: гражданам Республики Казахстан, постоянно проживающим в Республике Казахстан и оралманам, имеющим детей до 18 лет, среднедушевой доход семьи которых ниже стоимости продовольственной корзины (далее -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услуги, которую получит потребитель, является уведомление о назначении пособия на детей до 18 лет (далее – уведомление), либо мотивированный ответ об отказе в предоставлении государственной услуги на бумажном носителе.</w:t>
      </w:r>
    </w:p>
    <w:bookmarkStart w:name="z4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акиму поселкового округа по месту жительства - не более тридцати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- в течение десяти рабочих дней (день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потребителя в уполномоченном органе, у акима поселкового округа и в центре - 30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 - не более 15 минут в уполномоченном органе, у акима поселкового округа и в центре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 или акима поселкового округа: ежедневно с 9.00 часов до 18.30 часов, с обеденным перерывом с 13.00 до 14.30 часов, кроме выходных (суббота, воскресение)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центра: ежедневно с понедельника по субботу включительно, кроме воскресенья и праздничных дней, с 9.00 до 20.00 часов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помещении уполномоченного органа или акима поселкового округа по месту проживания потребителя, где имеются стулья, столы, информационные стенды с образцами заполненных бланков, предусмотрены условия для обслуживания потребителей с ограниченными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помещении центра, где в зале располагаются справочное бюро, кресла, информационные стенды с образцами заполненных бланков, предусмотрены условия для обслуживания потребителей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уполномоченного органа, акима поселкового округа и центра соответствуют санитарно-эпидемиологическим нормам, требованиям к безопасности зданий, в том числе пожарной безопасности, режим помещения – свободный.</w:t>
      </w:r>
    </w:p>
    <w:bookmarkStart w:name="z5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потребитель представляет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или у акима поселкового округа - талон с указанием даты регистрации и получения потребителем государственной услуги, фамилии и инициалов ответственного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структурно-функциональной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аким поселкового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руководитель уполномоченного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5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5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пособий семьям, имеющим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 до 18 лет"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аппаратов акимов поселковых</w:t>
      </w:r>
      <w:r>
        <w:br/>
      </w:r>
      <w:r>
        <w:rPr>
          <w:rFonts w:ascii="Times New Roman"/>
          <w:b/>
          <w:i w:val="false"/>
          <w:color w:val="000000"/>
        </w:rPr>
        <w:t>
округов города Уральска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4329"/>
        <w:gridCol w:w="3827"/>
        <w:gridCol w:w="2839"/>
      </w:tblGrid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акима поселковых округов города Уральска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Желаевского поселкового округа города Уральска"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090005, город Уральск, поселок Желаево, улица Агрегатная, 16/1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8711227-45-84 8711227-45-85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Деркульского поселкового округа города Уральска"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090010, город Уральск, поселок Деркул, улица О. Даля, дом 34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8711221-76-27 8711221-80-62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Зачаганского поселкового округа города Уральска"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090009, город Уральск, поселок Зачаганск, улица Жангир хана, дом 17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8711252-16-42 8711250-18-80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Круглоозерновского поселкового округа города Уральска"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090012, город Уральск, поселок Серебряково, улица Учительская, 3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8711252-11-58 8711252-11-77</w:t>
            </w:r>
          </w:p>
        </w:tc>
      </w:tr>
    </w:tbl>
    <w:bookmarkStart w:name="z5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пособий семьям, имеющим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 до 18 лет"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3"/>
        <w:gridCol w:w="2693"/>
        <w:gridCol w:w="2833"/>
        <w:gridCol w:w="3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825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поселкового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центра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 уполномоченного органа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Руководителю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</w:tr>
      <w:tr>
        <w:trPr>
          <w:trHeight w:val="945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талона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расписки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талона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и передача сотруднику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 результата об оказании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</w:t>
            </w:r>
          </w:p>
        </w:tc>
      </w:tr>
      <w:tr>
        <w:trPr>
          <w:trHeight w:val="1395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документов в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ченный орган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документов в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ченный орган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направление руководителю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 на подписание уведомление, либо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рованный ответ об отказе в предо-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ставлении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7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потребителю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 услуг уведомление, либо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рованный ответ об отказе в предо-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ставлении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 на бумажном носителе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потребителю государственных услуг уведомление, либо мотивированный ответ об отказе в предо-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ставлении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 на бумажном носителе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потребителю уведомление, либо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рованный ответ об отказе в предо-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ставлении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 уполномоченный орган - в течение десяти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поселкового округа по месту жительства - не более тридцати календарных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- в течение десяти рабочих дней (день приема и выдачи документа (результата) государственной услуги не входит в срок оказания государственной услуги);</w:t>
            </w:r>
          </w:p>
        </w:tc>
      </w:tr>
    </w:tbl>
    <w:bookmarkStart w:name="z5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пособий семьям, имеющим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 до 18 лет"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</w:t>
      </w:r>
      <w:r>
        <w:br/>
      </w:r>
      <w:r>
        <w:rPr>
          <w:rFonts w:ascii="Times New Roman"/>
          <w:b/>
          <w:i w:val="false"/>
          <w:color w:val="000000"/>
        </w:rPr>
        <w:t>
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  <w:r>
        <w:br/>
      </w:r>
      <w:r>
        <w:rPr>
          <w:rFonts w:ascii="Times New Roman"/>
          <w:b/>
          <w:i w:val="false"/>
          <w:color w:val="000000"/>
        </w:rPr>
        <w:t>
При обращении в уполномоченный орган</w:t>
      </w:r>
      <w:r>
        <w:br/>
      </w:r>
      <w:r>
        <w:rPr>
          <w:rFonts w:ascii="Times New Roman"/>
          <w:b/>
          <w:i w:val="false"/>
          <w:color w:val="000000"/>
        </w:rPr>
        <w:t>
и акиму аульного округа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391400" cy="886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886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 обращении в Центр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378700" cy="900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78700" cy="900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Утвержденo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Уральска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января 2013 года № 10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"Назначение государственной адресной</w:t>
      </w:r>
      <w:r>
        <w:br/>
      </w:r>
      <w:r>
        <w:rPr>
          <w:rFonts w:ascii="Times New Roman"/>
          <w:b/>
          <w:i w:val="false"/>
          <w:color w:val="000000"/>
        </w:rPr>
        <w:t>
социальной помощи"</w:t>
      </w:r>
    </w:p>
    <w:bookmarkStart w:name="z5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"Назначение государственной адресной социальной помощи" (далее-Регламент)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"Назначение государственной адресной социальной помощи" (далее – государственная услуга), предоставляется государственным учреждением "Отдел занятости и социальных программ" (далее – уполномоченный орган). При отсутствии уполномоченного органа по месту жительства аким поселкового округа (далее – аким поселкового округа) принимает документы у потребителя и направляет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"О государственной адресной социальной помощи",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документах, располагается на интернет-ресурсе Министерства труда и социальной защиты населения Республики Казахстан: http://www.enbek.gov.kz, на стендах уполномоченного органа, акима поселкового округа,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090000, Западно-Казахстанская область, город Уральск, улица Привокзальная, 85, телефон: 8 (7112)25-28-54, gorzan@mail.ru.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Адреса аппаратов акимов поселковых округов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лицам: гражданам Республики Казахстан, оралманам, беженцам, иностранцам и лицам без гражданства, постоянно проживающим в Республике Казахстан, со среднедушевым доходом, не превышающим черты бедности (далее -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услуги, которую получит потребитель, является уведомление о назначении государственной адресной социальной помощи (далее - АСП), либо мотивированный ответ об отказе в предоставлении государственной услуги на бумажном носителе.</w:t>
      </w:r>
    </w:p>
    <w:bookmarkStart w:name="z5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- в течение семи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акиму поселкового округа по месту жительства - не позднее двадцати двух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потребителя, оказываемой на месте в день обращения потребителя,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органа, акима поселкового округа: ежедневно с 9-00 часов до 18-30 часов, с обеденным перерывом с 13-00 до 14-30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предоставляется в помещении уполномоченного органа или акима поселкового округа по месту проживания потребителя, где имеются стулья, столы, информационные стенды с образцами заполненных бланков, предусмотрены условия для обслуживания потребителей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уполномоченного органа и акима поселкового округа соответствуют санитарно-эпидемиологическим нормам, требованиям к безопасности зданий, в том числе пожарной безопасности, режим помещений - свободный.</w:t>
      </w:r>
    </w:p>
    <w:bookmarkStart w:name="z5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потребитель представляет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После сдачи всех необходимых документов в уполномоченном органе или у акима поселкового округа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структурно-функциональной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аким поселкового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5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6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адресной социальной помощи"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аппаратов акимов поселковых</w:t>
      </w:r>
      <w:r>
        <w:br/>
      </w:r>
      <w:r>
        <w:rPr>
          <w:rFonts w:ascii="Times New Roman"/>
          <w:b/>
          <w:i w:val="false"/>
          <w:color w:val="000000"/>
        </w:rPr>
        <w:t>
округов города Уральска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3832"/>
        <w:gridCol w:w="3916"/>
        <w:gridCol w:w="3204"/>
      </w:tblGrid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акима поселковых округов города Уральска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Желаевского поселкового округа города Уральска"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090005, город Уральск, поселок Желаево, улица Агрегатная, 16/1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8711227-45-84 8711227-45-85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Деркульского поселкового округа города Уральска"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090010, город Уральск, поселок Деркул, улица О. Даля, дом 34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8711221-76-27 8711221-80-62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Зачаганского поселкового округа города Уральска"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090009, город Уральск, поселок Зачаганск, улица Жангир хана, дом 17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8711252-16-42 8711250-18-80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Круглоозерновского поселкового округа города Уральска"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090012, город Уральск, поселок Серебряково, улица Учительская, 3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8711252-11-58 8711252-11-77</w:t>
            </w:r>
          </w:p>
        </w:tc>
      </w:tr>
    </w:tbl>
    <w:bookmarkStart w:name="z6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адресной социальной помощи"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3"/>
        <w:gridCol w:w="4353"/>
        <w:gridCol w:w="299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поселкового округа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 уполномоченного органа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Руководителю уполномоченного органа</w:t>
            </w:r>
          </w:p>
        </w:tc>
      </w:tr>
      <w:tr>
        <w:trPr>
          <w:trHeight w:val="870" w:hRule="atLeast"/>
        </w:trPr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талона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талона</w:t>
            </w:r>
          </w:p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и передача сотруднику 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моченного органа результата об оказании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</w:t>
            </w:r>
          </w:p>
        </w:tc>
      </w:tr>
      <w:tr>
        <w:trPr>
          <w:trHeight w:val="30" w:hRule="atLeast"/>
        </w:trPr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документов в уполномоченный орган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направление руководителю уполномоченного органа на подписание уведомление о назначении АСП, либо мотивированный ответ об отказе в предоставлении государственной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потребителю полученного от уполномоченного органа уведомление о назначении АСП либо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рованного ответа об отказе в предо-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ставлении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 на бумажном носителе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потребителю уведомление о назначении АСП либо мотивированного ответа об отказе в предоставлении государственной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 уполномоченный орган - в течение семи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поселкового округа по месту жительства - не позднее двадцати двух рабочих дней;</w:t>
            </w:r>
          </w:p>
        </w:tc>
      </w:tr>
    </w:tbl>
    <w:bookmarkStart w:name="z6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адресной социальной помощи"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</w:t>
      </w:r>
      <w:r>
        <w:br/>
      </w:r>
      <w:r>
        <w:rPr>
          <w:rFonts w:ascii="Times New Roman"/>
          <w:b/>
          <w:i w:val="false"/>
          <w:color w:val="000000"/>
        </w:rPr>
        <w:t>
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391400" cy="905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905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Утвержденo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Уральска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января 2013 года № 10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"Оформление документов на инвалидов для</w:t>
      </w:r>
      <w:r>
        <w:br/>
      </w:r>
      <w:r>
        <w:rPr>
          <w:rFonts w:ascii="Times New Roman"/>
          <w:b/>
          <w:i w:val="false"/>
          <w:color w:val="000000"/>
        </w:rPr>
        <w:t>
предоставления им услуги индивидуального</w:t>
      </w:r>
      <w:r>
        <w:br/>
      </w:r>
      <w:r>
        <w:rPr>
          <w:rFonts w:ascii="Times New Roman"/>
          <w:b/>
          <w:i w:val="false"/>
          <w:color w:val="000000"/>
        </w:rPr>
        <w:t>
помощника для инвалидов первой группы,</w:t>
      </w:r>
      <w:r>
        <w:br/>
      </w:r>
      <w:r>
        <w:rPr>
          <w:rFonts w:ascii="Times New Roman"/>
          <w:b/>
          <w:i w:val="false"/>
          <w:color w:val="000000"/>
        </w:rPr>
        <w:t>
имеющих затруднение в передвижении,</w:t>
      </w:r>
      <w:r>
        <w:br/>
      </w:r>
      <w:r>
        <w:rPr>
          <w:rFonts w:ascii="Times New Roman"/>
          <w:b/>
          <w:i w:val="false"/>
          <w:color w:val="000000"/>
        </w:rPr>
        <w:t>
и специалиста жестового языка</w:t>
      </w:r>
      <w:r>
        <w:br/>
      </w:r>
      <w:r>
        <w:rPr>
          <w:rFonts w:ascii="Times New Roman"/>
          <w:b/>
          <w:i w:val="false"/>
          <w:color w:val="000000"/>
        </w:rPr>
        <w:t>
для инвалидов по слуху"</w:t>
      </w:r>
    </w:p>
    <w:bookmarkStart w:name="z64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"Оформление документов на инвалидов для предоставления им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слуху" (далее-Регламент)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"Оформление документов на инвалидов для предоставления им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слуху" оказывается государственным учреждением "Отдел занятости и социальных программ"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"О социальной защите инвалидов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документах, располагается на интернет-ресурсе Министерства труда и социальной защиты населения Республики Казахстан: http://www.enbek.gov.kz, на стендах уполномоченного органа,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090000, Западно-Казахстанская область, город Уральск, улица Привокзальная, 85, телефон: 8 (7112)51-87-45, gorzan@mail.ru.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лицам: гражданам Республики Казахстан, иностранцам и лицам без гражданства, постоянно проживающих на территории Республики Казахстан (далее - потребители):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инвалидам первой группы, имеющим затруднения в передвижении, на основании медицинских показаний к предоставлению социальных услуг индивидуального помощника;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инвалидам по слуху, владеющим навыками жестового языка, на основании медицинских показаний к предоставлению социальных услуг специалиста жестового языка.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услуги, которую получит потребитель, является уведомление об оформлении документов для предоставления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 (далее – уведомление), либо мотивированный ответ об отказе в предоставлении услуги на бумажном носителе.</w:t>
      </w:r>
    </w:p>
    <w:bookmarkStart w:name="z6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услугой, оказываемой на месте в день обращения,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органа: ежедневно с 9.00 часов до 18.30 часов, с обеденным перерывом с 13-00 до 14-30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помещениях уполномоченного органа по месту проживания потребителя. Помещения уполномоченного органа, оборудованы стульями (скамейками) и столами для подготовки необходимых документов, оснащены информационными стендами, имеется зал ожидания, а также в помещении предусматриваются условия для обслуживания потребителей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уполномоченного органа соответствуют санитарно - эпидемиологическим нормам, требованиям к безопасности зданий, оснащены охранной и противопожарной сигнализацией.</w:t>
      </w:r>
    </w:p>
    <w:bookmarkStart w:name="z6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потребитель представляет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После сдачи всех необходимых документов в уполномоченном органе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и доставка уведомления об оформлении (отказе в оформлении) документов для предоставления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слуху, осуществляется посредством личного посещения потребителем уполномоченного органа по месту жительства, также посредством почтового сообщения.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структурно-функциональной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6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6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"Оформление документов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для предоставления 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индивидуального помощника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инвалидов первой группы,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имеющих затруднение в передвижении,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специалиста жестового языка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инвалидов по слуху"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8"/>
        <w:gridCol w:w="626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уполномоченного органа</w:t>
            </w:r>
          </w:p>
        </w:tc>
        <w:tc>
          <w:tcPr>
            <w:tcW w:w="6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Руководителю уполномоченного органа</w:t>
            </w:r>
          </w:p>
        </w:tc>
      </w:tr>
      <w:tr>
        <w:trPr>
          <w:trHeight w:val="1230" w:hRule="atLeast"/>
        </w:trPr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талона</w:t>
            </w:r>
          </w:p>
        </w:tc>
        <w:tc>
          <w:tcPr>
            <w:tcW w:w="6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и передача сотруднику уполномоченного органа результата об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направление руководителю уполномоченного органа на подписание уведомление, либо мотивированный ответ об отказе в предоставлении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30" w:hRule="atLeast"/>
        </w:trPr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потребителю уведомление, либо мотивированный ответ об отказе в предоставлении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 в течение десяти рабочих дней</w:t>
            </w:r>
          </w:p>
        </w:tc>
      </w:tr>
    </w:tbl>
    <w:bookmarkStart w:name="z6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 услуги индивидуального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помощника для инвалидов первой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группы, имеющих затруднение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передвижении, и специалиста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жестового языка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по слуху"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146800" cy="690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46800" cy="690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Утвержденo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Уральска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января 2013 года № 10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"Оформление документов на инвалидов</w:t>
      </w:r>
      <w:r>
        <w:br/>
      </w:r>
      <w:r>
        <w:rPr>
          <w:rFonts w:ascii="Times New Roman"/>
          <w:b/>
          <w:i w:val="false"/>
          <w:color w:val="000000"/>
        </w:rPr>
        <w:t>
для предоставления им кресла-коляски"</w:t>
      </w:r>
    </w:p>
    <w:bookmarkStart w:name="z7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1.Общие положения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"Оформление документов на инвалидов для предоставления им кресла-коляски" (далее-Регламент)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2.Государственная услуга "Оформление документов на инвалидов для предоставления им кресла-коляски" (далее-государственная услуга) предоставляется государственным учреждением "Отдел занятости и социальных программ"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"О социальной защите инвалидов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 (далее-Стандарт).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5.Полная информация о порядке оказания государственной услуги и необходимых документах, располагается на интернет-ресурсе Министерства труда и социальной защиты населения Республики Казахстан: http://www.enbek.gov.kz, на стендах уполномоченного органа,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Адрес уполномоченного органа: Индекс 090000, Западно-Казахстанская область, город Уральск, улица Привокзальная,85, телефон: 8 (7112)51-87-45,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gorzan@mail.ru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 физическим лицам: гражданам Республики Казахстан, иностранцам и лицам без гражданства, постоянно проживающим на территории Республики Казахстан, являющимися инвалидами (далее - потребители).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от трудового увечья или профессионального заболевания, полученного по вине работодателя, в случае прекращения деятельности работодателя - индивидуального предпринимателя, или ликвидации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Результатом оказываемой государственной услуги, которую получит потребитель, является уведомление об оформлении документов для предоставления кресло-коляски (далее - уведомление), либо мотивированный ответ об отказе в предоставлении услуг на бумажном носителе.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заявлений инвалидов, индивидуальных программ реабилитации инвалидов, разработанных территориальным подразделением Комитета по контролю и социальной защиты Министерства труда и социальной защиты населения, управления координации занятости и социальных программ областей, управления занятости и социальных программ города республиканского значения, столицы определяют потребность кресел-колясок с указанием их перечня и количества и в соответствии с законодательством Республики Казахстан о государственных закупках производят их закуп.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Выдачу кресел-колясок осуществляют уполномоченный орган по списку с указанием фамилии, имени, отчества инвалида, номера пенсионного удостоверения, даты рождения, места проживания,  наименования полученной кресло-коляски, даты получения, отметки в получении.</w:t>
      </w:r>
    </w:p>
    <w:bookmarkStart w:name="z72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услугой, оказываемой на месте в день обращения,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органа: ежедневно с 9.00 часов до 18.30 часов, с обеденным перерывом с 13-00 до 14-30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помещениях уполномоченного органа по месту проживания потребителя. Помещения уполномоченного органа оборудованы стульями (скамейками) и столами для подготовки необходимых документов, оснащены информационными стендами, имеется зал ожидания, а также в помещении предусматриваются условия для обслуживания потребителей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уполномоченного органа соответствуют санитарно–эпидемиологическим нормам, требованиям к безопасности зданий, оснащены охранной и противопожарной сигнализацией.</w:t>
      </w:r>
    </w:p>
    <w:bookmarkStart w:name="z73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услуги.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потребитель представляет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После сдачи всех необходимых документов в уполномоченном органе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структурно-функциональной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74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7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 кресла-коляски"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3"/>
      </w:tblGrid>
      <w:tr>
        <w:trPr>
          <w:trHeight w:val="3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5453"/>
              <w:gridCol w:w="5453"/>
            </w:tblGrid>
            <w:tr>
              <w:trPr>
                <w:trHeight w:val="30" w:hRule="atLeast"/>
              </w:trPr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действия (хода, потока работ)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54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СФЕ-1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Сотрудник уполномоченного органа </w:t>
                  </w:r>
                </w:p>
              </w:tc>
              <w:tc>
                <w:tcPr>
                  <w:tcW w:w="54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СФЕ-2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Руководитель уполномоченного органа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54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Действие № 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Прием заявлении, проверка документов, регистрация и выдача талона</w:t>
                  </w:r>
                </w:p>
              </w:tc>
              <w:tc>
                <w:tcPr>
                  <w:tcW w:w="5453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Действие № 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Подписание и передача сотруднику уполномоченного органа результата об оказании государственной услуги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54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Действие № 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Подготовка и направление руководителю уполномоченного органа на подписание уведомление,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либо мотивированного ответа об отказе в предоставлении услуг на бумажном носителе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</w:tr>
            <w:tr>
              <w:trPr>
                <w:trHeight w:val="30" w:hRule="atLeast"/>
              </w:trPr>
              <w:tc>
                <w:tcPr>
                  <w:tcW w:w="54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Действие № 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Выдача потребителю уведомление, либо мотивированного ответа об отказе в предоставлении государственных услуг на бумажном носителе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Срок исполнения в течение десяти рабочих дней</w:t>
                  </w:r>
                </w:p>
              </w:tc>
            </w:tr>
          </w:tbl>
          <w:p/>
        </w:tc>
      </w:tr>
    </w:tbl>
    <w:bookmarkStart w:name="z7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 кресла-коляски"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537200" cy="610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37200" cy="610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Утвержденo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Уральска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января 2013 года № 10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"Оформление документов на инвалидов для</w:t>
      </w:r>
      <w:r>
        <w:br/>
      </w:r>
      <w:r>
        <w:rPr>
          <w:rFonts w:ascii="Times New Roman"/>
          <w:b/>
          <w:i w:val="false"/>
          <w:color w:val="000000"/>
        </w:rPr>
        <w:t>
обеспечения их санаторно-курортным лечением"</w:t>
      </w:r>
    </w:p>
    <w:bookmarkStart w:name="z78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"Оформление документов на инвалидов для обеспечения их санаторно-курортным лечением"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"Оформление документов на инвалидов для обеспечения их санаторно-курортным лечением"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далее-государственная услуга) предоставляется государственным учреждением "Отдел занятости и социальных программ"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"О социальной защите инвалидов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Полная информация о порядке оказания государственной услуги и необходимых документах, располагается на интернет-ресурсе Министерства труда и социальной защиты населения Республики Казахстан: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http://www.enbek.gov.kz</w:t>
      </w:r>
      <w:r>
        <w:rPr>
          <w:rFonts w:ascii="Times New Roman"/>
          <w:b w:val="false"/>
          <w:i w:val="false"/>
          <w:color w:val="000000"/>
          <w:sz w:val="28"/>
        </w:rPr>
        <w:t>, на стендах уполномоченного органа,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Адрес уполномоченного органа: Индекс 090000, Западно-Казахстанская область, город Уральск, улица Привокзальная, 85, телефон: 8 (7112) 51-87-45,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gorzan@mail.ru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лицам: гражданам Республики Казахстан, иностранцам и лицам без гражданства, постоянно проживающим на территории Республики Казахстан, являющимися инвалидами и детьми-инвалидами (далее -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услуги, которую получит потребитель, является уведомление об оформлении документов для обеспечения санитарно-курортным лечением (далее - уведомление), либо мотивированный ответ об отказе в предоставлении услуги на бумажном носителе.</w:t>
      </w:r>
    </w:p>
    <w:bookmarkStart w:name="z79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услугой, оказываемой на месте в день обращения,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органа: ежедневно с 9.00 часов до 18.30 часов, с обеденным перерывом с 13-00 до 14-30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помещениях уполномоченного органа по месту проживания потребителя. Помещения уполномоченного органа оборудованы стульями (скамейками) и столами для подготовки необходимых документов, оснащены информационными стендами, имеется зал ожидания, а также в помещении предусматриваются условия для обслуживания потребителей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уполномоченного органа соответствуют санитарно- эпидемиологическим нормам, требованиям к безопасности зданий, оснащены охранной и противопожарной сигнализацией.</w:t>
      </w:r>
    </w:p>
    <w:bookmarkStart w:name="z80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потребитель представляет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После сдачи всех необходимых документов потребителю выдается талон,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структурно-функциональной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81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8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инвалидов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обеспечения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санитарно-курортным лечением"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3"/>
        <w:gridCol w:w="623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уполномоченного органа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талона</w:t>
            </w:r>
          </w:p>
        </w:tc>
        <w:tc>
          <w:tcPr>
            <w:tcW w:w="6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и передача сотруднику уполномоченного органа результата об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направление руководителю уполномоченного органа на подписание уведомление, либо мотивированный ответ об отказе в предоставлении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потребителю уведомление, либо мотивированный ответ об отказе в предоставлении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 в течение десяти рабочих дней</w:t>
            </w:r>
          </w:p>
        </w:tc>
      </w:tr>
    </w:tbl>
    <w:bookmarkStart w:name="z8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обеспечения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санитарно-курортным лечением"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</w:t>
      </w:r>
      <w:r>
        <w:br/>
      </w:r>
      <w:r>
        <w:rPr>
          <w:rFonts w:ascii="Times New Roman"/>
          <w:b/>
          <w:i w:val="false"/>
          <w:color w:val="000000"/>
        </w:rPr>
        <w:t>
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740400" cy="637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40400" cy="637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Утвержденo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Уральска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января 2013 года № 10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"Назначение жилищной помощи"</w:t>
      </w:r>
    </w:p>
    <w:bookmarkStart w:name="z85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1.Общие положения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"Назначение жилищной помощи" (далее-Регламент)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"Назначение жилищной помощи" (далее – государственная услуга) оказывается государственным учреждением "Отдел занятости и социальных программ" (далее – уполномоченный орган), а также через Филиал Республиканского государственного предприятия "Центр обслуживания населения" по Западно-Казахстанской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на альтернативной основе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обеспечении доступности государственных услуг жителям отдаленных населенных пунктов допускается оказание государственных услуг через мобильные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января 2007 года "Об информатизации",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располагается на интернет-ресурсе Агентства Республики Казахстан по делам строительства и жилищно-коммунального хозяйства по адресу: www.ads.gov.kz, на стендах уполномоченного органа, на интернет-ресурсе Республиканского государственного предприятия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по адресу:www.con.gov.kz; в официальных источниках информации и на стендах, расположенных в помещениях центров.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090000, Западно-Казахстанская область, город Уральск, улица Привокзальная, 85, телефон: 8 (7112)54-58-24, gorzan@mail.ru.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центра: Индекс 090000, Западно-Казахстанская область, город Уральск, улица Жамбыл, 81/2, телефон: 8(7112)282527.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в уполномоченном органе и в центре является уведомление о назначении жилищной помощи на бумажном носителе (далее - уведомление),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лицам: малообеспеченным семьям (гражданам), постоянно проживающим в данной местности, имеющим право на получение жилищной помощи (далее – получатель государственной услуги).</w:t>
      </w:r>
    </w:p>
    <w:bookmarkStart w:name="z86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получателем государственных услуг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-в течение десяти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- в течение десяти календарных дней (день приема и выдачи документа (результата) государственной услуги не входит в срок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обслуживание получателя государственной услуги, оказываемой на месте в день обращения получателя государственной услуги,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ожидания в очереди при получении необходимых документов -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органа: ежедневно с понедельника по пятницу включительно,кроме выходных и праздничных дней, с 9-00 до 18-30 часов, обед с 13-00 до 14-30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центра: ежедневно с понедельника по субботу включительно, кроме воскресенья и праздничных дней, с 9.00 до 20.00 часов,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прием осуществляется в порядке "электронной" очереди, без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желании получателя государственной услуги возможно бронирование электронной очереди посредством веб-портала электронного правительства адрес www.e.gov.kz.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помещении уполномоченного органа по месту проживания получателя государственной услуги, где имеются стулья, столы, информационные стенды с образцами заполненных бланков, предусмотрены условия для обслуживания получателей государственной услуги с ограниченными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помещении центра, где в зале располагаются справочное бюро, кресла, информационные стенды с образцами заполненных бланков, предусмотрены условия для обслуживания получателей государственной услуги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уполномоченного органа и центра соответствуют санитарно-эпидемиологическим нормам, требованиям к безопасности зданий, в том числе пожарной безопасности, режим помещения - свободный.</w:t>
      </w:r>
    </w:p>
    <w:bookmarkStart w:name="z87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получатель государственных услуг представляет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После сдачи всех необходимых документов получателю государственной услуге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- талон с указанием даты регистрации, места и получения получателем государственной услуги, фамилии и инициалов ответственного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центре-расписка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работника центра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получателя государственной услуги, фамилии, имени, отчества уполномоченного представителя,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структурно-функциональной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88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8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жилищной помощи"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3"/>
        <w:gridCol w:w="3893"/>
        <w:gridCol w:w="429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центра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уполномоченного органа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 Прием, проверка документов, регистрация и выдача расписки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Прием, проверка документов, регистрация и выдача талона</w:t>
            </w:r>
          </w:p>
        </w:tc>
        <w:tc>
          <w:tcPr>
            <w:tcW w:w="4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 Подписание и передача сотруднику уполномоченного органа результата об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 Передача документов в уполномоченный орган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 Подготовка и направление руководителю уполномоченного органа на подписание уведомление, либо мотивированный ответ об отказе в предоставлении государственной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 Выдача получателю государственной услуги полученного от уполномоченного органа уведомления,либо мотивированного ответа об отказе в предоставлении государственной услуги на бумажном носителе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получателю государственных услуг уведомление, либо мотивированный ответ об отказе в предоставлении государственной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 уполномоченный орган-в течение десяти календарных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- в течение десяти календарных дней (день приема и выдачи документа (результата) государственной услуги не входит в срок государственной услуги).</w:t>
            </w:r>
          </w:p>
        </w:tc>
      </w:tr>
    </w:tbl>
    <w:bookmarkStart w:name="z9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жилищной помощи"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985000" cy="627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627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9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Утвержденo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Уральска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января 2013 года № 10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оказания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
"Оформление документов на социальное обслуживание</w:t>
      </w:r>
      <w:r>
        <w:br/>
      </w:r>
      <w:r>
        <w:rPr>
          <w:rFonts w:ascii="Times New Roman"/>
          <w:b/>
          <w:i w:val="false"/>
          <w:color w:val="000000"/>
        </w:rPr>
        <w:t>
в государственных и негосударственных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
медико-социальных учреждениях (организациях),</w:t>
      </w:r>
      <w:r>
        <w:br/>
      </w:r>
      <w:r>
        <w:rPr>
          <w:rFonts w:ascii="Times New Roman"/>
          <w:b/>
          <w:i w:val="false"/>
          <w:color w:val="000000"/>
        </w:rPr>
        <w:t>
предоставляющих услуги за счет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
бюджетных средств"</w:t>
      </w:r>
    </w:p>
    <w:bookmarkStart w:name="z92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"Оформление документов на социальное обслуживание в государственных и негосударственных медико-социальных учреждениях (организациях), предоставляющих услуги за счет государственных бюджетных средств"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"Оформление документов на социальное обслуживание в государственных и негосударственных медико-социальных учреждениях (организациях), предоставляющих услуги за счет государственных бюджетных средств" (далее - государственная услуга) предоставляется государственным учреждением "Отдел занятости и социальных программ города Уральска" (далее - уполномоченный орган), а также через Филиал Республиканского государственного предприятия "Центр обслуживания населения" по Западно-Казахстанской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на альтернативной основе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"О социальной защите инвалидов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декабря 2008 года "О специальных социальных услугах",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 располагается на интернет-ресурсе Министерства труда и социальной защиты населения Республики Казахстан: www.enbek.gov.kz, на стендах уполномоченного органа, центра,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090000, Западно-Казахстанская область, город Уральск, улица Привокзальная, 85, телефон: 8 (7112) 51-87-45, gorzan@mail.ru.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центра: Индекс 090000, Западно-Казахстанская область, город Уральск, улица Жамбыл, 81/2, телефон: 8 (7112)282527.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лицам: гражданам Республики Казахстан, оралманам, постоянно проживающим на территории Республики Казахстан, иностранцам и лицам без гражданства, нуждающимся в соответствии с индивидуальной программой реабилитации или заключением медицинской организации в постороннем уходе и социальном обслуживании (далее - потребители):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инвалидам старше восемнадцати лет с психоневрологическими заболеваниями;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детям-инвалидам с психоневрологическими патологиями или детям-инвалидам с нарушениями функций опорно-двигательного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одиноким инвалидам первой, второй группы и престарелым.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7.Результатом оказываемой государственной услуги, которую получит потребитель, является уведомление об оформлении документов на социальное обслуживание в государственных и негосударственных медико-социальных учреждениях (организациях), предоставляющих услуги за счет государственных бюджетных средств (далее – уведомление), либо мотивированный ответ об отказе в предоставлении услуги на бумажном носителе.</w:t>
      </w:r>
    </w:p>
    <w:bookmarkStart w:name="z93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- в течение семнадцати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- в течение семнадцати рабочих дней (дата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(до получения талона), не может превышать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 не может превышать 15 минут в уполномоченном органе, 30 минут в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уполномоченного органа: ежедневно с 9.00 часов до 18.00 часов, с обеденным перерывом с 13.00 до 14.00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центра: ежедневно с понедельника по субботу включительно, кроме воскресенья и праздничных дней, с 9.00 до 20.00 часов,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помещении уполномоченного органа по месту проживания потребителя, где имеются стулья, столы, информационные стенды с образцами заполненных бланков, предусмотрены условия для обслуживания потребителей с ограниченными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помещении центра, где в зале располагаются справочное бюро, кресла, информационные стенды с образцами заполненных бланков, предусмотрены условия для обслуживания потребителем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уполномоченного органа и центра соответствуют санитарно-эпидемиологическим нормам,требованиям к безопасности зданий, оснащены охранной и противопожарной сигнализацией, режим помещения - свободный.</w:t>
      </w:r>
    </w:p>
    <w:bookmarkStart w:name="z94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(взаимодействие)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потребитель представляет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- талон с указанием даты регистрации и получения потребителем государственной услуги, фамилии и инициалов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структурно-функциональной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95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9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социальное обслуживание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негосударственных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медико-социальных учреждениях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(организациях), предоставляющих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за счет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бюджетных средств"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13"/>
        <w:gridCol w:w="4113"/>
        <w:gridCol w:w="371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центра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уполномоченного органа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Руководителю уполномоченного органа</w:t>
            </w:r>
          </w:p>
        </w:tc>
      </w:tr>
      <w:tr>
        <w:trPr>
          <w:trHeight w:val="3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 Прием заявлении, проверка документов, регистрация и выдача расписки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талона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 Подписание и передача сотруднику уполномоченного органа результата об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 Передача документов в уполномоченный орган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 Подготовка и направление руководителю уполномоченного органа на подписание уведомление, либо мотивированный ответ об отказе в предоставлении государственной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 Выдача потребителю полученного от уполномоченного органа уведомления, либо мотивированного ответа об отказе в предоставлении государственной услуги на бумажном носителе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потребителю государственных услуг уведомление, либо мотивированный ответ об отказе в предоставлении государственной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 уполномоченный орган-в течение семнадцати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- в течение семнадцати рабочих дней (дата приема и выдачи документа (результата) государственной услуги не входит в срок оказания государственной услуги)</w:t>
            </w:r>
          </w:p>
        </w:tc>
      </w:tr>
    </w:tbl>
    <w:bookmarkStart w:name="z9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социальное обслуживание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негосударственных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медико-социальных учреждениях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(организациях), предоставляющих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за счет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бюджетных средств"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035800" cy="627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035800" cy="627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9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Утвержденo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Уральска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января 2013 года № 10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"Оформление документов на социальное обслуживание</w:t>
      </w:r>
      <w:r>
        <w:br/>
      </w:r>
      <w:r>
        <w:rPr>
          <w:rFonts w:ascii="Times New Roman"/>
          <w:b/>
          <w:i w:val="false"/>
          <w:color w:val="000000"/>
        </w:rPr>
        <w:t>
на дому для одиноких, одиноко проживающих</w:t>
      </w:r>
      <w:r>
        <w:br/>
      </w:r>
      <w:r>
        <w:rPr>
          <w:rFonts w:ascii="Times New Roman"/>
          <w:b/>
          <w:i w:val="false"/>
          <w:color w:val="000000"/>
        </w:rPr>
        <w:t>
престарелых, инвалидов и детей-инвалидов,</w:t>
      </w:r>
      <w:r>
        <w:br/>
      </w:r>
      <w:r>
        <w:rPr>
          <w:rFonts w:ascii="Times New Roman"/>
          <w:b/>
          <w:i w:val="false"/>
          <w:color w:val="000000"/>
        </w:rPr>
        <w:t>
нуждающихся в постороннем уходе и помощи"</w:t>
      </w:r>
    </w:p>
    <w:bookmarkStart w:name="z99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"Оформление документов на социальное обслуживание на дому для одиноких, одиноко проживающих престарелых, инвалидов и детей-инвалидов, нуждающихся в постороннем уходе и помощи"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"Оформление документов на социальное обслуживание на дому для одиноких, одиноко проживающих престарелых, инвалидов и детей-инвалидов, нуждающихся в постороннем уходе и помощи" (далее - государственная услуга) предоставляется государственным учреждением "Отдел занятости и социальных программ города Уральска" (далее - уполномоченный орган), а также через Филиал Республиканского государственного предприятия "Центр обслуживания населения" по Западно-Казахстанской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на альтернативной основе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"О социальной защите инвалидов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декабря 2008 года "О специальных социальных услугах",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документах, располагается на интернет-ресурсе Министерства труда и социальной защиты населения Республики Казахстан: http://www.enbek.gov.kz, на стендах уполномоченного органа, центра,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Адрес уполномоченного органа: Индекс 090000, Западно-Казахстанская область, город Уральск, улица Привокзальная, 85, телефон: 8 (7112) 54-38-29,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gorzan@mail.ru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центра: Индекс 090000, Западно-Казахстанская область, город Уральск, улица Жамбыл, 81/2, телефон: 8(7112) 282527.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лицам: гражданам Республики Казахстан, оралманам, постоянно проживающим на территории Республики Казахстан иностранцам и лицам без гражданства, нуждающимся в соответствии с индивидуальной программой реабилитации или заключением медицинской организации в постороннем уходе и социальном обслуживании (далее - потребители):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одиноким и одинокопроживающим инвалидам первой, второй группы и престарелым;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детям-инвалидам с нарушениями опорно-двигательного аппарата, проживающим в семьях;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детям-инвалидам с психоневрологическими патологиями, проживающим в семьях;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лицам с психоневрологическими заболеваниями в возрасте старше 18 лет, проживающим в семьях.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7.Результатом оказываемой государственной услуги, которую получит потребитель, является уведомление об оформлении документов на оказание социального обслуживания на дому (далее - уведомление), либо мотивированный ответ об отказе в предоставлении услуги на бумажном носителе.</w:t>
      </w:r>
    </w:p>
    <w:bookmarkStart w:name="z100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орган-в течение четырнадцати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- в течение четырнадцати рабочих дней (дата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(до получения талона), не может превышать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потребителя, не может превышать 15 минут в уполномоченном органе, 30 минут в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уполномоченного органа: ежедневно с 9.00 часов до 18.30 часов, с обеденным перерывом с 13.00 до 14.30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центра: ежедневно с понедельника по субботу включительно, кроме воскресенья и праздничных дней, с 9.00 до 20.00 часов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помещении уполномоченного органа по месту проживания потребителя, где имеются стулья, столы, информационные стенды с образцами заполненных бланков, предусмотрены условия для обслуживания потребителей с ограниченными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помещении центра, где в зале располагаются справочное бюро, кресла, информационные стенды с образцами заполненных бланков, предусмотрены условия для обслуживания потребителей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уполномоченного органа и центра соответствуют санитарно-эпидемиологическим нормам, требованиям к безопасности зданий, оснащены охранной и противопожарной сигнализацией, режим помещения-свободный.</w:t>
      </w:r>
    </w:p>
    <w:bookmarkStart w:name="z101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потребитель представляет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- талон с указанием даты регистрации и получения потребителем государственной услуги, фамилии и инициалов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структурно-функциональной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102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10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социальное обслуживание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дому для одиноких, одиноко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проживающих престарелых,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и детей-инвалидов,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нуждающихся в постороннем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уходе и помощи"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3"/>
        <w:gridCol w:w="4213"/>
        <w:gridCol w:w="38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центра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уполномоченного органа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Руководителю уполномоченного органа</w:t>
            </w:r>
          </w:p>
        </w:tc>
      </w:tr>
      <w:tr>
        <w:trPr>
          <w:trHeight w:val="30" w:hRule="atLeast"/>
        </w:trPr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расписки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талона</w:t>
            </w:r>
          </w:p>
        </w:tc>
        <w:tc>
          <w:tcPr>
            <w:tcW w:w="3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 Подписание и передача сотруднику уполномоченного органа результата об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 Передача документов в уполномоченный орган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 Подготовка и направление руководителю уполномоченного органа на подписание уведомление, либо мотивированный ответ об отказе в предоставлении государственной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 Выдача потребителю полученного от уполномоченного органа уведомления, либо мотивированного ответа об отказе в предоставлении государственной услуги на бумажном носителе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потребителю государственных услуг уведомление, либо мотивированный ответ об отказе в предоставлении государственной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 уполномоченный орган - в течение четырнадцати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- в течение четырнадцати рабочих дней (дата приема и выдачи документа (результата) государственной услуги не входит в срок оказания государственной услуги)</w:t>
            </w:r>
          </w:p>
        </w:tc>
      </w:tr>
    </w:tbl>
    <w:bookmarkStart w:name="z10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социальное обслуживание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дому для одиноких, одиноко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проживающих престарелых,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и детей-инвалидов,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нуждающихся в постороннем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уходе и помощи"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565900" cy="636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565900" cy="636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0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Утвержденo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Уральска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января 2013 года № 10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"Назначение и выплата социальной</w:t>
      </w:r>
      <w:r>
        <w:br/>
      </w:r>
      <w:r>
        <w:rPr>
          <w:rFonts w:ascii="Times New Roman"/>
          <w:b/>
          <w:i w:val="false"/>
          <w:color w:val="000000"/>
        </w:rPr>
        <w:t>
помощи отдельным категориям нуждающихся</w:t>
      </w:r>
      <w:r>
        <w:br/>
      </w:r>
      <w:r>
        <w:rPr>
          <w:rFonts w:ascii="Times New Roman"/>
          <w:b/>
          <w:i w:val="false"/>
          <w:color w:val="000000"/>
        </w:rPr>
        <w:t>
граждан по решениям местных</w:t>
      </w:r>
      <w:r>
        <w:br/>
      </w:r>
      <w:r>
        <w:rPr>
          <w:rFonts w:ascii="Times New Roman"/>
          <w:b/>
          <w:i w:val="false"/>
          <w:color w:val="000000"/>
        </w:rPr>
        <w:t>
представительных органов"</w:t>
      </w:r>
    </w:p>
    <w:bookmarkStart w:name="z106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"Назначение и выплата социальной помощи отдельным категориям нуждающихся граждан по решениям местных представительных органов" (далее-Регламент)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"Назначение и выплата социальной помощи отдельным категориям нуждающихся граждан по решениям местных представительных органов" оказывается государственным учреждением "Отдел занятости и социальных программ"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документах, располагается на интернет-ресурсе Министерства труда и социальной защиты населения Республики Казахстан: http://www.enbek.gov.kz, на стендах уполномоченного органа,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090000, Западно-Казахстанская область, город Уральск, улица Привокзальная, 85, телефон: 8 (7112) 97-13-24, gorzan@mail.ru.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является уведомление о назначении социальной помощи (далее – уведомление),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Категории физических лиц для оказания государственной услуги определяются по решению местных представительных органов (маслихатов) (далее-физическое лицо).</w:t>
      </w:r>
    </w:p>
    <w:bookmarkStart w:name="z107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в уполномоченном органе с момента сдачи физическим лицом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течение пятнадцати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физического лица (до получения талона)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физического лица, оказываемой на месте в день обращения физического лица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органа: ежедневно с 9.00 часов до 18.30 часов, с обеденным перерывом с 13-00 до 14-30 часов, кроме выходных (суббота, воскресенье) и праздничных дней.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помещении уполномоченного органа, которое оснащено стульями, столами, информационными стендами с образцами заполненных бланков, предусмотрены условия для обслуживания физического лица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Помещение уполномоченного органа соответствует санитарно-эпидемиологическим нормам, требованиям к безопасности зданий, в том числе пожарной безопасности, режим помещения - свободный.</w:t>
      </w:r>
    </w:p>
    <w:bookmarkStart w:name="z108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Исчерпывающий перечень документов, необходимых для получения государственной услуги определяется решением местных представительных органов (маслихатов).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После сдачи всех необходимых документов в уполномоченном органе физическому лицу выдается талон с указанием даты регистрации и получения физическим лицом государственной услуги, фамилии и инициалов ответственного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структурно-функциональной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109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11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и выплата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отдельным категориям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нуждающихся граждан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решениям местных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представительных органов"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3"/>
        <w:gridCol w:w="621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уполномоченного органа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талона</w:t>
            </w:r>
          </w:p>
        </w:tc>
        <w:tc>
          <w:tcPr>
            <w:tcW w:w="6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и передача сотруднику уполномоченного органа результата об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направление руководителю уполномоченного органа на подписание уведомление, либо мотивированного ответа об отказе в предоставлении услуг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физическому лицу уведомление, либо мотивированного ответа об отказе в предоставлении государственных услуг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 в течение пятнадцати календарных дней</w:t>
            </w:r>
          </w:p>
        </w:tc>
      </w:tr>
    </w:tbl>
    <w:bookmarkStart w:name="z11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и выплата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отдельным категориям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нуждающихся граждан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решениям местных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представительных органов"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391400" cy="645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64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1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Утвержденo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Уральска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января 2013 года № 10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справки, подтверждающей принадлежность</w:t>
      </w:r>
      <w:r>
        <w:br/>
      </w:r>
      <w:r>
        <w:rPr>
          <w:rFonts w:ascii="Times New Roman"/>
          <w:b/>
          <w:i w:val="false"/>
          <w:color w:val="000000"/>
        </w:rPr>
        <w:t>
заявителя (семьи) к получателям</w:t>
      </w:r>
      <w:r>
        <w:br/>
      </w:r>
      <w:r>
        <w:rPr>
          <w:rFonts w:ascii="Times New Roman"/>
          <w:b/>
          <w:i w:val="false"/>
          <w:color w:val="000000"/>
        </w:rPr>
        <w:t>
адресной социальной помощи"</w:t>
      </w:r>
    </w:p>
    <w:bookmarkStart w:name="z113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  государственной услуги "Выдача справки, подтверждающей принадлежность заявителя(семьи) к получателям адресной социальной помощи" (далее-Регламент)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"Выдача справки, подтверждающей принадлежность заявителя (семьи) к получателям адресной социальной помощи" (далее - государственная услуга)  оказывается государственным учреждением "Отдел занятости и социальных программ"  (далее – уполномоченный орган).  При отсутствии уполномоченного органа по местожительству, получатель государственной услуги обращается за получением государственной услуги к акиму  поселкового  округа (далее – аким поселкового округа).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"О государственной адресной социальной помощи",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документах, располагается на интернет-ресурсе Министерства труда и социальной защиты населения Республики Казахстан: http://www.enbek.gov.kz, на стендах уполномоченного органа, акима поселкового округа,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090000, Западно-Казахстанская область, город Уральск, улица Привокзальная, 85, телефон: 8 (7112) 25-28-54, gorzan@mail.ru.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Адреса аппаратов акимов поселковых округов указаны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– получателям государственной адресной социальной помощи (далее – получатели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являются: справка, подтверждающая принадлежность получателя государственной услуги (семьи) к получателям адресной социальной помощи в текущем квартале (далее - справка), либо мотивированный ответ об отказе в предоставлении государственной услуги на бумажном носителе.</w:t>
      </w:r>
    </w:p>
    <w:bookmarkStart w:name="z114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предъявления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не более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получателя государственной услуги, зависит от количества человек в очереди из расчета 15 минут на обслуживание одного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государственной услуги, оказываемой на месте в день обращения получателя государственной услуги –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 и акима поселкового округа: ежедневно с 9.00 до 18.30 часов с обеденным перерывом с 13.00 до 14.30 часов, кроме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помещении уполномоченного органа или акима поселкового округа по месту проживания получателя государственной услуги, где имеются стулья, столы, информационные стенды с образцами заполненных бланков, предусмотрены условия для обслуживания получателей государственной услуги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уполномоченного органа и акима поселкового округа соответствуют санитарно-эпидемиологическим нормам, требованиям к безопасности зданий, в том числе пожарной безопасности, режим помещений – свободный.</w:t>
      </w:r>
    </w:p>
    <w:bookmarkStart w:name="z115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получатель государственных услуг представляет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участвуют следующие структурно-функциональной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аким поселкового 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 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116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За нарушение порядка оказания  государственной услуги должностные лица несут ответственность предусмотренную законодательством  Республики Казахстан.</w:t>
      </w:r>
    </w:p>
    <w:bookmarkStart w:name="z11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"Выдача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справки, подтверждающей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принадлежность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(семьи) к получателям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адресной социальной помощи"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аппаратов акимов поселковых</w:t>
      </w:r>
      <w:r>
        <w:br/>
      </w:r>
      <w:r>
        <w:rPr>
          <w:rFonts w:ascii="Times New Roman"/>
          <w:b/>
          <w:i w:val="false"/>
          <w:color w:val="000000"/>
        </w:rPr>
        <w:t>
округов города Уральска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4004"/>
        <w:gridCol w:w="3417"/>
        <w:gridCol w:w="3428"/>
      </w:tblGrid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акима поселковых округов города Уральска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Желаевского поселкового округа города Уральска"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090005, город Уральск, поселок Желаево, улица Агрегатная, 16/1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8711227-45-84 8711227-45-85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Деркульского поселкового округа города Уральска"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090010, город Уральск, поселок Деркул, улица О.Даля, дом 34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8711221-76-27 8711221-80-62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Зачаганского поселкового округа города Уральска"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090009, город Уральск, поселок Зачаганск, улица Жангир хана, дом 17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8711252-16-42 8711250-18-80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Круглоозерновского поселкового округа города Уральска"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090012, город Уральск, поселок Серебряково, улица Учительская, 3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8711252-11-58 8711252-11-77</w:t>
            </w:r>
          </w:p>
        </w:tc>
      </w:tr>
    </w:tbl>
    <w:bookmarkStart w:name="z11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"Выдача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справки, подтверждающей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принадлежность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(семьи) к получателям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адресной социальной помощи"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3"/>
        <w:gridCol w:w="3473"/>
        <w:gridCol w:w="395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поселкового округа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уполномоченного органа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</w:tr>
      <w:tr>
        <w:trPr>
          <w:trHeight w:val="144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Прием, проверка, регистрация документов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Прием, проверка, регистрация документов</w:t>
            </w:r>
          </w:p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и передача сотруднику  уполномоченного органа результата об оказании государственной услуги</w:t>
            </w:r>
          </w:p>
        </w:tc>
      </w:tr>
      <w:tr>
        <w:trPr>
          <w:trHeight w:val="1845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справки,либо мотивированный ответ об отказе в предоставлении государственной услуги на бумажном носителе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направление руководителю уполномоченного органа на подписание справки, либо мотивированный ответ об отказе в предоставлении государственной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получателю государственных услуг справки, либо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рованный ответ об отказе в предоставлении государственной услуги на бумажном носителе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получателю государственных услуг справки, либо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рованный ответ об отказе в предо-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ставлении государственной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  не более 15 минут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1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"Выдача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справки, подтверждающей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принадлежность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(семьи) к получателям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адресной социальной помощи"</w:t>
      </w:r>
    </w:p>
    <w:bookmarkEnd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</w:t>
      </w:r>
      <w:r>
        <w:br/>
      </w:r>
      <w:r>
        <w:rPr>
          <w:rFonts w:ascii="Times New Roman"/>
          <w:b/>
          <w:i w:val="false"/>
          <w:color w:val="000000"/>
        </w:rPr>
        <w:t>
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391400" cy="769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2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Утвержденo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Уральска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января  2013 года № 10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направлений лицам на участие в</w:t>
      </w:r>
      <w:r>
        <w:br/>
      </w:r>
      <w:r>
        <w:rPr>
          <w:rFonts w:ascii="Times New Roman"/>
          <w:b/>
          <w:i w:val="false"/>
          <w:color w:val="000000"/>
        </w:rPr>
        <w:t>
активных формах содействия занятости"</w:t>
      </w:r>
    </w:p>
    <w:bookmarkStart w:name="z121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  государственной услуги "Выдача направлений лицам на участие в активных формах содействия занятости"  (далее-Регламент)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  Закона Республики Казахстан 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"Выдача направлений лицам на участие в активных формах содействия занятости"   (далее-государственная услуга) предоставляется государственным учреждением  "Отдел занятости и социальных программ" 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– "Выдача направлений лицам на участие в активных формах содействия занятости"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"Выдачу направлений лицам на молодежную практику";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"Выдачу направлений лицам на общественные работы";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"Выдачу направлений лицам для трудоустройства на социальное рабочее место";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"Выдачу направлений для трудоустройства";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5)"Выдачу направлений лицам на профессиональную подготовку, переподготовку и повышение квалификации";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"Оказание бесплатных услуг лицам в профессиональной ориентации".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располагается на интернет-ресурсе Министерства труда и социальной защиты населения Республики Казахстан: http://www.enbek.gov.kz, в разделе "Занятость населения", на стендах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090000, Западно-Казахстанская область, город Уральск, улица Привокзальная, 85, телефон: 8 (7112) 25-25-51,  gorzan@mail.ru.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лицам: гражданам Республики Казахстан, оралманам, иностранцам и лицам без гражданства, постоянно проживающим в Республике Казахстан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являются выдача получателю государственной услуги направления на участие в активных формах содействия занятости на бумажном носителе (далее – направление),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Результатом оказываемой государственной услуги "Оказание бесплатных услуг лицам в профессиональной ориентации" является устное информирование (консультирование) получателя государственной услуги о перечне профессий и специальностей, на которые возможно его трудоустройство.</w:t>
      </w:r>
    </w:p>
    <w:bookmarkStart w:name="z122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  оказания государственной услуги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предоставления государственной услуги с момента предъявления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получателя государственной услуги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органа: ежедневно с 9.00 часов до 18.30 часов, с обеденным перерывом с 13-00 до 14-30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Реквизиты специалистов (фамилия, имя, отчества, номер кабинета), предоставляющих государственные услуги, располагаются в здании уполномоченных органов в доступном для восприятия месте.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помещении уполномоченного органа по местожительству получателя государственной услуги. В зале ожидания имеются места для сидения, информационные стенды, где размещена информация, необходимая для оказания государственной услуги, а также средства противопожарной безопасности. Предусмотрены условия для обслуживания получателей государственной услуги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Помещение уполномоченного органа соответствует санитарно-эпидемиологическим нормам, требованиям к безопасности зданий, оснащены охранной сигнализацией, режим помещения – свободный.</w:t>
      </w:r>
    </w:p>
    <w:bookmarkStart w:name="z123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получатель государственной услуги представляет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При обращении получателю государственной услуги выдается направление на участие в активных формах содействия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направления осуществляется при личном посещении получателем государственной услуги уполномоченного органа по местожительству.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структурно-функциональной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 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124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За нарушение порядка оказания государственной услуги должностные лица несут ответственность предусмотренную законодательством  Республики Казахстан.</w:t>
      </w:r>
    </w:p>
    <w:bookmarkStart w:name="z12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направлений лицам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участие в активных формах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содействия занятости"</w:t>
      </w:r>
    </w:p>
    <w:bookmarkEnd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8"/>
        <w:gridCol w:w="626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уполномоченного органа</w:t>
            </w:r>
          </w:p>
        </w:tc>
        <w:tc>
          <w:tcPr>
            <w:tcW w:w="6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</w:tr>
      <w:tr>
        <w:trPr>
          <w:trHeight w:val="1215" w:hRule="atLeast"/>
        </w:trPr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необходимых документов</w:t>
            </w:r>
          </w:p>
        </w:tc>
        <w:tc>
          <w:tcPr>
            <w:tcW w:w="6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и передача сотруднику  уполномоченного органа результата об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направление руководителю уполномоченного органа на подписание направления, либо мотивированный ответ об отказе предоставления государственной услуги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15" w:hRule="atLeast"/>
        </w:trPr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получателю государственной услуги направление либо мотивированного ответа об отказе в предоставлении государственной услуги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исполнение не более 30 минут</w:t>
            </w:r>
          </w:p>
        </w:tc>
      </w:tr>
    </w:tbl>
    <w:bookmarkStart w:name="z12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направлений лицам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участие в активных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формах содействия занятости"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</w:t>
      </w:r>
      <w:r>
        <w:br/>
      </w:r>
      <w:r>
        <w:rPr>
          <w:rFonts w:ascii="Times New Roman"/>
          <w:b/>
          <w:i w:val="false"/>
          <w:color w:val="000000"/>
        </w:rPr>
        <w:t>
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531100" cy="533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5311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header.xml" Type="http://schemas.openxmlformats.org/officeDocument/2006/relationships/header" Id="rId2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