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cf0c" w14:textId="061c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24 декабря 2013 года № 19-6. Зарегистрировано Департаментом юстиции Западно-Казахстанской области 30 декабря 2013 года № 3391. Утратило силу решением Уральского городского маслихата Западно-Казахстанской области от 31 марта 2015 года № 32-8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Уральского городского маслихата Западно-Казахстанской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 32-8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городской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24 394 284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12 541 133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141 577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2 785 381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8 926 193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25 369 643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152 609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163 269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10 660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-1 127 968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1 127 968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1 658 409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707 930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177 489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Уральского городского маслихата Западно-Казахстанской области от 22.12.2014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вводится в действие с 01.01.2014)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Поступления в городской бюджет на 2014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2014-2016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13 декабря 2013 года № 14-3 "Об областном бюджете на 2014-2016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Принять к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2014-2016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Учесть норматив распределения доходов, установленный областным маслихатом на 2014 год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индивидуальный подоходный налог зачисляется в городской бюджет в размере – 60,0%;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социальный налог зачисляется в городской бюджет в размере – 60,0%.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Установить, что на 2014 год бюджетные изъятия в областной бюджет не предусматриваются.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Утвердить резерв местного исполнительного органа города на 2014 год в размере 64 394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в редакции решения Уральского городского маслихата Западно-Казахстанской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№ 30-2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Учесть, что в городском бюджете на 2014 год предусмотрены целевые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общеобразовательное обучение – 67 308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государственного образовательного заказа в дошкольных организациях образования – 491 901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капитальные расходы подведомственных государственных учреждений и организаций – 32 776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Плана мероприятий по обеспечению прав и улучшению качества жизни инвалидов – 9 091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социальную адаптацию лиц, не имеющих определенного местожительства – 4 994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развитие, обустройство и (или) приобретение инженерно-коммуникационной инфраструктуры – 1 986 249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строительство и (или) приобретение жилья коммунального жилищного фонда – 1 129 509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системы водоснабжения и водоотведения – 724 815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коммунального хозяйства – 447 875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инженерной инфраструктуры в рамках Программы "Развитие регионов" – 1 007 140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государственную адресную социальную помощь – 2 305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государственное пособие на детей до 18 лет – 1 466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ежемесячные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– 414 697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увеличение уставных капиталов специализированных уполномоченных организаций – 101 034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общеобразовательное обучение – 35 638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капитальные расходы подведомственных государственных учреждений и организаций – 53 484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благоустройства городов и населенных пунктов – 215 026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объектов спорта – 140 361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строительство и (или) приобретение жилья коммунального жилищного фонда – 603 406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системы водоснабжения и водоотведения – 378 513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коммунального хозяйства – 70 986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инженерной инфраструктуры в рамках Программы "Развитие регионов" – 111 697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ремонт объектов в рамках развития городов и сельских населенных пунктов по Дорожной карте занятости 2020 – 115 559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и реконструкцию объектов образования – 47 802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транспортной инфраструктуры – 808 892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капитальный и средний ремонт автомобильных дорог районного значения и улиц населенных пунктов – 147 672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поддержку культурно-досуговой работы – 39 930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в редакции решения Уральского городского маслихата Западно-Казахстанской области от 22.12.2014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Учесть, что в расходах городского бюджета на 2014 год предусмотрено погашение долга местного исполнительного органа в сумме 707 930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Учесть, что в городском бюджете на 2014 год предусмотрен кредит из республиканского бюджета на проектирование, строительство и (или) приобретение жилья в сумме 1 387 571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изменениями, внесенными решением Уральского городского маслихата Западно-Казахстанской области от 25.04.2014 </w:t>
      </w:r>
      <w:r>
        <w:rPr>
          <w:rFonts w:ascii="Times New Roman"/>
          <w:b w:val="false"/>
          <w:i w:val="false"/>
          <w:color w:val="ff0000"/>
          <w:sz w:val="28"/>
        </w:rPr>
        <w:t>№ 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Установить гражданским служащим здравоохранения, социального обеспечения, образования, культуры и спорта, работающим в аульной (сельской)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городских условиях,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Утвердить перечень бюджетных программ, не подлежащих секвестру в процессе исполнения городского бюджета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Утвердить перечень бюджетных программ поселков и сельского округа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Поручить постоянным комиссиям Уральского городского маслихата ежеквартально заслушивать отчеты администраторов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Наугольнов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Сатыбалдиев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19-6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Уральского городского маслихата Западно-Казахстанской области от 22.12.2014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805"/>
        <w:gridCol w:w="470"/>
        <w:gridCol w:w="302"/>
        <w:gridCol w:w="302"/>
        <w:gridCol w:w="6653"/>
        <w:gridCol w:w="32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24 394 284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12 541 133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4 251 329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4 251 329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8 926 193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8 926 193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8 926 193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1128"/>
        <w:gridCol w:w="1128"/>
        <w:gridCol w:w="298"/>
        <w:gridCol w:w="4899"/>
        <w:gridCol w:w="32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25 369 643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9 198 913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6 482 134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6 482 134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6 012 962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10 202 005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5 440 806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5 144 851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2 828 670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-1 127 968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19-6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805"/>
        <w:gridCol w:w="470"/>
        <w:gridCol w:w="302"/>
        <w:gridCol w:w="302"/>
        <w:gridCol w:w="6653"/>
        <w:gridCol w:w="32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16 392 676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5 642 929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5 642 929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2 226 956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1128"/>
        <w:gridCol w:w="1128"/>
        <w:gridCol w:w="298"/>
        <w:gridCol w:w="4899"/>
        <w:gridCol w:w="32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13 467 676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7 780 030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5 893 201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5 893 201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5 452 575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-2 925 000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19-6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805"/>
        <w:gridCol w:w="470"/>
        <w:gridCol w:w="302"/>
        <w:gridCol w:w="302"/>
        <w:gridCol w:w="6653"/>
        <w:gridCol w:w="32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15 804 739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13 863 186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4 856 407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4 856 407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1128"/>
        <w:gridCol w:w="1128"/>
        <w:gridCol w:w="298"/>
        <w:gridCol w:w="4899"/>
        <w:gridCol w:w="32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14 253 212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7 806 212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5 937 617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5 937 617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5 494 998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-1 551 527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19-6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исполнения городского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1671"/>
        <w:gridCol w:w="2371"/>
        <w:gridCol w:w="2371"/>
        <w:gridCol w:w="976"/>
        <w:gridCol w:w="977"/>
        <w:gridCol w:w="29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19-6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поселков и сельского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26"/>
        <w:gridCol w:w="1739"/>
        <w:gridCol w:w="1739"/>
        <w:gridCol w:w="923"/>
        <w:gridCol w:w="923"/>
        <w:gridCol w:w="482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 Зачаганск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 Круглоозерный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Желаевского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