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b2b3" w14:textId="954b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12 июля 2013 года № 11-3 "Об утверждении Правил оказания жилищной помощи малообеспеченным семьям (гражданам) в Бокейординском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6 ноября 2013 года № 13-2. Зарегистрировано Департаментом юстиции Западно-Казахстанской области 22 ноября 2013 года № 3362. Утратило силу решением Бокейординского районного маслихата Западно-Казахстанской области от 4 марта 2020 года № 36-1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 июля 2013 года № 11-3 "Об утверждении Правил оказания жилищной помощи малообеспеченным семьям (гражданам) в Бокейординском районе" (зарегистрированное в Реестре государственной регистрации нормативных правовых актов № 3335, опубликованное 30 августа 2013 года в газете "Орда жұлдызы")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определения размера и порядка оказания жилищной помощи малообеспеченным семьям (гражданам) в Бокейординском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определения размера и порядка оказания жилищной помощи малообеспеченным семьям (гражданам) в Бокейординском районе.";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вводится в действие со дня первого официального опубликования, за исключением абзаца пять пункта 2, абзаца десять пункта 5 и положения пункта 3 Правил определения размера и порядка оказания жилищной помощи малообеспеченным семьям (гражданам) в Бокейординском районе, утвержденных указанным решением стоимость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которые вводятся в действие с 1 июля 2012 года и действует до 1 января 2014 года.";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в Бокейординском районе, утвержденных указанным решением: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определения размера и порядка оказания жилищной помощи малообеспеченным семьям (гражданам) в Бокейординском районе";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определения размера и порядка оказания жилищной помощи малообеспеченным семьям (гражданам) в Бокейординском районе (далее - Правила) разработаны в соответствии с Законом Республики Казахстан от 16 апреля 1997 года "О жилищных отношениях" и постановлением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